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F6" w:rsidRPr="00AE4AAD" w:rsidRDefault="000737F6" w:rsidP="002A1BD2">
      <w:pPr>
        <w:pStyle w:val="21"/>
        <w:rPr>
          <w:rFonts w:ascii="Times New Roman" w:hAnsi="Times New Roman" w:cs="Times New Roman"/>
        </w:rPr>
      </w:pPr>
      <w:bookmarkStart w:id="0" w:name="_GoBack"/>
      <w:bookmarkEnd w:id="0"/>
    </w:p>
    <w:p w:rsidR="000737F6" w:rsidRPr="00AE4AAD" w:rsidRDefault="000E6211">
      <w:pPr>
        <w:autoSpaceDE w:val="0"/>
        <w:autoSpaceDN w:val="0"/>
        <w:spacing w:after="0" w:line="230" w:lineRule="auto"/>
        <w:ind w:left="792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737F6" w:rsidRPr="00AE4AAD" w:rsidRDefault="000E6211">
      <w:pPr>
        <w:autoSpaceDE w:val="0"/>
        <w:autoSpaceDN w:val="0"/>
        <w:spacing w:before="670" w:after="0" w:line="230" w:lineRule="auto"/>
        <w:ind w:left="60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0737F6" w:rsidRPr="00AE4AAD" w:rsidRDefault="000E6211">
      <w:pPr>
        <w:autoSpaceDE w:val="0"/>
        <w:autoSpaceDN w:val="0"/>
        <w:spacing w:before="670" w:after="2156" w:line="230" w:lineRule="auto"/>
        <w:ind w:right="3884"/>
        <w:jc w:val="right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"Школа № 99"</w:t>
      </w:r>
    </w:p>
    <w:p w:rsidR="000737F6" w:rsidRPr="00AE4AAD" w:rsidRDefault="000737F6">
      <w:pPr>
        <w:rPr>
          <w:rFonts w:ascii="Times New Roman" w:hAnsi="Times New Roman" w:cs="Times New Roman"/>
          <w:lang w:val="ru-RU"/>
        </w:rPr>
        <w:sectPr w:rsidR="000737F6" w:rsidRPr="00AE4AAD">
          <w:pgSz w:w="11900" w:h="16840"/>
          <w:pgMar w:top="298" w:right="880" w:bottom="40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0737F6" w:rsidRPr="00AE4AAD" w:rsidRDefault="000E6211" w:rsidP="00CD0AFD">
      <w:pPr>
        <w:autoSpaceDE w:val="0"/>
        <w:autoSpaceDN w:val="0"/>
        <w:spacing w:after="0" w:line="245" w:lineRule="auto"/>
        <w:ind w:left="709" w:right="288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AE4AAD">
        <w:rPr>
          <w:rFonts w:ascii="Times New Roman" w:hAnsi="Times New Roman" w:cs="Times New Roman"/>
          <w:lang w:val="ru-RU"/>
        </w:rPr>
        <w:br/>
      </w:r>
      <w:r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 xml:space="preserve">педагогическим советом МБОУ </w:t>
      </w:r>
      <w:r w:rsidRPr="00AE4AAD">
        <w:rPr>
          <w:rFonts w:ascii="Times New Roman" w:hAnsi="Times New Roman" w:cs="Times New Roman"/>
          <w:lang w:val="ru-RU"/>
        </w:rPr>
        <w:br/>
      </w:r>
      <w:r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"Школа № 99"</w:t>
      </w:r>
    </w:p>
    <w:p w:rsidR="000737F6" w:rsidRPr="00AE4AAD" w:rsidRDefault="000E6211" w:rsidP="00CD0AFD">
      <w:pPr>
        <w:autoSpaceDE w:val="0"/>
        <w:autoSpaceDN w:val="0"/>
        <w:spacing w:before="182" w:after="0" w:line="245" w:lineRule="auto"/>
        <w:ind w:left="709" w:right="1584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Протокол №</w:t>
      </w:r>
      <w:r w:rsidR="009A4A6E"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 xml:space="preserve"> </w:t>
      </w:r>
      <w:r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 xml:space="preserve">1 </w:t>
      </w:r>
      <w:r w:rsidRPr="00AE4AAD">
        <w:rPr>
          <w:rFonts w:ascii="Times New Roman" w:hAnsi="Times New Roman" w:cs="Times New Roman"/>
          <w:lang w:val="ru-RU"/>
        </w:rPr>
        <w:br/>
      </w:r>
      <w:r w:rsidR="009A4A6E"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от 29.</w:t>
      </w:r>
      <w:r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08</w:t>
      </w:r>
      <w:r w:rsidR="009A4A6E"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.</w:t>
      </w:r>
      <w:r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2022 г.</w:t>
      </w:r>
    </w:p>
    <w:p w:rsidR="000737F6" w:rsidRPr="00AE4AAD" w:rsidRDefault="000737F6">
      <w:pPr>
        <w:rPr>
          <w:rFonts w:ascii="Times New Roman" w:hAnsi="Times New Roman" w:cs="Times New Roman"/>
          <w:lang w:val="ru-RU"/>
        </w:rPr>
        <w:sectPr w:rsidR="000737F6" w:rsidRPr="00AE4AAD">
          <w:type w:val="continuous"/>
          <w:pgSz w:w="11900" w:h="16840"/>
          <w:pgMar w:top="298" w:right="880" w:bottom="402" w:left="1440" w:header="720" w:footer="720" w:gutter="0"/>
          <w:cols w:num="2" w:space="720" w:equalWidth="0">
            <w:col w:w="5966" w:space="0"/>
            <w:col w:w="3614" w:space="0"/>
          </w:cols>
          <w:docGrid w:linePitch="360"/>
        </w:sectPr>
      </w:pPr>
    </w:p>
    <w:p w:rsidR="000737F6" w:rsidRPr="00AE4AAD" w:rsidRDefault="000E6211" w:rsidP="00CD0AFD">
      <w:pPr>
        <w:autoSpaceDE w:val="0"/>
        <w:autoSpaceDN w:val="0"/>
        <w:spacing w:after="0" w:line="245" w:lineRule="auto"/>
        <w:ind w:left="366" w:right="432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AE4AAD">
        <w:rPr>
          <w:rFonts w:ascii="Times New Roman" w:hAnsi="Times New Roman" w:cs="Times New Roman"/>
          <w:lang w:val="ru-RU"/>
        </w:rPr>
        <w:br/>
      </w:r>
      <w:r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директор МБОУ "Школа № 99"</w:t>
      </w:r>
    </w:p>
    <w:p w:rsidR="00CD0AFD" w:rsidRPr="00AE4AAD" w:rsidRDefault="00CD0AFD" w:rsidP="00CD0AFD">
      <w:pPr>
        <w:autoSpaceDE w:val="0"/>
        <w:autoSpaceDN w:val="0"/>
        <w:spacing w:after="0" w:line="245" w:lineRule="auto"/>
        <w:ind w:left="366" w:right="432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hAnsi="Times New Roman" w:cs="Times New Roman"/>
          <w:lang w:val="ru-RU"/>
        </w:rPr>
        <w:t xml:space="preserve">О.М. </w:t>
      </w:r>
      <w:proofErr w:type="spellStart"/>
      <w:r w:rsidRPr="00AE4AAD">
        <w:rPr>
          <w:rFonts w:ascii="Times New Roman" w:hAnsi="Times New Roman" w:cs="Times New Roman"/>
          <w:lang w:val="ru-RU"/>
        </w:rPr>
        <w:t>Коновская</w:t>
      </w:r>
      <w:proofErr w:type="spellEnd"/>
    </w:p>
    <w:p w:rsidR="000737F6" w:rsidRPr="00AE4AAD" w:rsidRDefault="000E6211">
      <w:pPr>
        <w:autoSpaceDE w:val="0"/>
        <w:autoSpaceDN w:val="0"/>
        <w:spacing w:before="182" w:after="1242" w:line="245" w:lineRule="auto"/>
        <w:ind w:left="366" w:right="1728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Приказ №</w:t>
      </w:r>
      <w:r w:rsidR="009A4A6E"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 xml:space="preserve"> </w:t>
      </w:r>
      <w:r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 xml:space="preserve">232 </w:t>
      </w:r>
      <w:r w:rsidRPr="00AE4AAD">
        <w:rPr>
          <w:rFonts w:ascii="Times New Roman" w:hAnsi="Times New Roman" w:cs="Times New Roman"/>
          <w:lang w:val="ru-RU"/>
        </w:rPr>
        <w:br/>
      </w:r>
      <w:r w:rsidR="009A4A6E"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от 29.08.</w:t>
      </w:r>
      <w:r w:rsidRPr="00AE4AA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2022 г.</w:t>
      </w:r>
    </w:p>
    <w:p w:rsidR="000737F6" w:rsidRPr="00AE4AAD" w:rsidRDefault="000737F6">
      <w:pPr>
        <w:rPr>
          <w:rFonts w:ascii="Times New Roman" w:hAnsi="Times New Roman" w:cs="Times New Roman"/>
          <w:lang w:val="ru-RU"/>
        </w:rPr>
        <w:sectPr w:rsidR="000737F6" w:rsidRPr="00AE4AAD">
          <w:type w:val="nextColumn"/>
          <w:pgSz w:w="11900" w:h="16840"/>
          <w:pgMar w:top="298" w:right="880" w:bottom="402" w:left="1440" w:header="720" w:footer="720" w:gutter="0"/>
          <w:cols w:num="2" w:space="720" w:equalWidth="0">
            <w:col w:w="5966" w:space="0"/>
            <w:col w:w="3614" w:space="0"/>
          </w:cols>
          <w:docGrid w:linePitch="360"/>
        </w:sectPr>
      </w:pPr>
    </w:p>
    <w:p w:rsidR="000737F6" w:rsidRPr="00AE4AAD" w:rsidRDefault="000E6211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</w:p>
    <w:p w:rsidR="000737F6" w:rsidRPr="00AE4AAD" w:rsidRDefault="000E6211">
      <w:pPr>
        <w:autoSpaceDE w:val="0"/>
        <w:autoSpaceDN w:val="0"/>
        <w:spacing w:before="166" w:after="0" w:line="262" w:lineRule="auto"/>
        <w:ind w:left="3312" w:right="3744"/>
        <w:jc w:val="center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учебного предмета</w:t>
      </w:r>
      <w:r w:rsidRPr="00AE4AAD">
        <w:rPr>
          <w:rFonts w:ascii="Times New Roman" w:hAnsi="Times New Roman" w:cs="Times New Roman"/>
          <w:lang w:val="ru-RU"/>
        </w:rPr>
        <w:br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«Физическая культура»</w:t>
      </w:r>
    </w:p>
    <w:p w:rsidR="000737F6" w:rsidRPr="00AE4AAD" w:rsidRDefault="000E6211">
      <w:pPr>
        <w:autoSpaceDE w:val="0"/>
        <w:autoSpaceDN w:val="0"/>
        <w:spacing w:before="670" w:after="0" w:line="262" w:lineRule="auto"/>
        <w:ind w:left="2160" w:right="2592"/>
        <w:jc w:val="center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AE4AAD">
        <w:rPr>
          <w:rFonts w:ascii="Times New Roman" w:hAnsi="Times New Roman" w:cs="Times New Roman"/>
          <w:lang w:val="ru-RU"/>
        </w:rPr>
        <w:br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на 2022-2023  учебный год</w:t>
      </w:r>
    </w:p>
    <w:p w:rsidR="000737F6" w:rsidRPr="00AE4AAD" w:rsidRDefault="000E6211" w:rsidP="00E6157E">
      <w:pPr>
        <w:autoSpaceDE w:val="0"/>
        <w:autoSpaceDN w:val="0"/>
        <w:spacing w:before="2112" w:after="0" w:line="262" w:lineRule="auto"/>
        <w:ind w:left="6237" w:hanging="1417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Состави</w:t>
      </w:r>
      <w:r w:rsidR="002A1BD2"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тель: </w:t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7E007E">
        <w:rPr>
          <w:rFonts w:ascii="Times New Roman" w:eastAsia="Times New Roman" w:hAnsi="Times New Roman" w:cs="Times New Roman"/>
          <w:color w:val="000000"/>
          <w:sz w:val="24"/>
          <w:lang w:val="ru-RU"/>
        </w:rPr>
        <w:t>Ногина Мария Евгеньевна</w:t>
      </w:r>
      <w:r w:rsidRPr="00AE4AAD">
        <w:rPr>
          <w:rFonts w:ascii="Times New Roman" w:hAnsi="Times New Roman" w:cs="Times New Roman"/>
          <w:lang w:val="ru-RU"/>
        </w:rPr>
        <w:br/>
      </w:r>
      <w:r w:rsidR="00CF77EA" w:rsidRPr="00AE4AAD">
        <w:rPr>
          <w:rFonts w:ascii="Times New Roman" w:eastAsia="Times New Roman" w:hAnsi="Times New Roman" w:cs="Times New Roman"/>
          <w:sz w:val="24"/>
          <w:lang w:val="ru-RU"/>
        </w:rPr>
        <w:t>учитель физической культуры</w:t>
      </w:r>
    </w:p>
    <w:p w:rsidR="000737F6" w:rsidRPr="00AE4AAD" w:rsidRDefault="000E6211" w:rsidP="002A1BD2">
      <w:pPr>
        <w:autoSpaceDE w:val="0"/>
        <w:autoSpaceDN w:val="0"/>
        <w:spacing w:before="2830" w:after="0" w:line="230" w:lineRule="auto"/>
        <w:ind w:right="3932"/>
        <w:jc w:val="right"/>
        <w:rPr>
          <w:rFonts w:ascii="Times New Roman" w:hAnsi="Times New Roman" w:cs="Times New Roman"/>
          <w:lang w:val="ru-RU"/>
        </w:rPr>
        <w:sectPr w:rsidR="000737F6" w:rsidRPr="00AE4AAD">
          <w:type w:val="continuous"/>
          <w:pgSz w:w="11900" w:h="16840"/>
          <w:pgMar w:top="298" w:right="880" w:bottom="402" w:left="1440" w:header="720" w:footer="720" w:gutter="0"/>
          <w:cols w:space="720" w:equalWidth="0">
            <w:col w:w="9580" w:space="0"/>
          </w:cols>
          <w:docGrid w:linePitch="360"/>
        </w:sect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Ростов-на-Дону 2022</w:t>
      </w:r>
    </w:p>
    <w:p w:rsidR="000737F6" w:rsidRPr="00AE4AAD" w:rsidRDefault="000737F6" w:rsidP="002A1BD2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lang w:val="ru-RU"/>
        </w:rPr>
      </w:pPr>
    </w:p>
    <w:p w:rsidR="000737F6" w:rsidRPr="00AE4AAD" w:rsidRDefault="000E6211" w:rsidP="002A1BD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ПОЯСНИТЕЛЬНАЯ ЗАПИСКА</w:t>
      </w:r>
    </w:p>
    <w:p w:rsidR="002A1BD2" w:rsidRPr="00AE4AAD" w:rsidRDefault="002A1BD2" w:rsidP="002A1B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4A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учебная программа составлена на основании следующих нормативно-правовых документов:</w:t>
      </w:r>
    </w:p>
    <w:p w:rsidR="002A1BD2" w:rsidRPr="00AE4AAD" w:rsidRDefault="002A1BD2" w:rsidP="002A1BD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AE4AA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Федеральный закон «Об образовании в Российской Федерации» от 29.12.2012г. № 273-ФЗ</w:t>
      </w:r>
    </w:p>
    <w:p w:rsidR="002A1BD2" w:rsidRPr="00AE4AAD" w:rsidRDefault="002A1BD2" w:rsidP="002A1BD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AE4AA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AE4AA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Минобрнауки</w:t>
      </w:r>
      <w:proofErr w:type="spellEnd"/>
      <w:r w:rsidRPr="00AE4AA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РФ от 17.12.2010 года № 1897)</w:t>
      </w:r>
    </w:p>
    <w:p w:rsidR="002A1BD2" w:rsidRPr="00AE4AAD" w:rsidRDefault="002A1BD2" w:rsidP="002A1BD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AE4AA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Приказы </w:t>
      </w:r>
      <w:proofErr w:type="spellStart"/>
      <w:r w:rsidRPr="00AE4AA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Минобрнауки</w:t>
      </w:r>
      <w:proofErr w:type="spellEnd"/>
      <w:r w:rsidRPr="00AE4AA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от 31.12.2015г. </w:t>
      </w:r>
      <w:r w:rsidRPr="00AE4A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1577, №1578 </w:t>
      </w:r>
      <w:r w:rsidRPr="00AE4AA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«О внесении изменений в федеральный государственный образовательный стандарт, основного общего и среднего общего образования»</w:t>
      </w:r>
    </w:p>
    <w:p w:rsidR="002A1BD2" w:rsidRPr="00AE4AAD" w:rsidRDefault="002A1BD2" w:rsidP="002A1BD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AE4AA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Федеральный перечень учебников утвержденный приказом Министерства образования и науки Российской Федерации</w:t>
      </w:r>
    </w:p>
    <w:p w:rsidR="002A1BD2" w:rsidRPr="00AE4AAD" w:rsidRDefault="002A1BD2" w:rsidP="002A1BD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AE4AA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Положение о порядке разработки и утверждения рабочих программ учебных предметов МБОУ «Школа №99» </w:t>
      </w:r>
      <w:r w:rsidRPr="00AE4AAD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(приказ № 232 от 29.08.2022г.)</w:t>
      </w:r>
    </w:p>
    <w:p w:rsidR="002A1BD2" w:rsidRPr="00AE4AAD" w:rsidRDefault="002A1BD2" w:rsidP="002A1BD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AE4AA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Учебный план МБОУ «Школа №99» на 2021-2022 учебный год </w:t>
      </w:r>
      <w:r w:rsidRPr="00AE4A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AE4A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педагогического совета </w:t>
      </w:r>
      <w:r w:rsidRPr="00AE4AAD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№1 от 29.08.2022г.)</w:t>
      </w:r>
    </w:p>
    <w:p w:rsidR="000737F6" w:rsidRPr="00AE4AAD" w:rsidRDefault="000E6211">
      <w:pPr>
        <w:autoSpaceDE w:val="0"/>
        <w:autoSpaceDN w:val="0"/>
        <w:spacing w:before="346" w:after="0"/>
        <w:ind w:right="432" w:firstLine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0737F6" w:rsidRPr="00AE4AAD" w:rsidRDefault="000E6211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AE4AAD">
        <w:rPr>
          <w:rFonts w:ascii="Times New Roman" w:hAnsi="Times New Roman" w:cs="Times New Roman"/>
          <w:lang w:val="ru-RU"/>
        </w:rPr>
        <w:br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0737F6" w:rsidRPr="00AE4AAD" w:rsidRDefault="000E6211">
      <w:pPr>
        <w:autoSpaceDE w:val="0"/>
        <w:autoSpaceDN w:val="0"/>
        <w:spacing w:before="72"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0737F6" w:rsidRPr="00AE4AAD" w:rsidRDefault="000E6211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прикладноориентированной</w:t>
      </w:r>
      <w:proofErr w:type="spellEnd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направленности.</w:t>
      </w:r>
    </w:p>
    <w:p w:rsidR="000737F6" w:rsidRPr="00AE4AAD" w:rsidRDefault="000E6211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0737F6" w:rsidRPr="00AE4AAD" w:rsidRDefault="000E6211">
      <w:pPr>
        <w:autoSpaceDE w:val="0"/>
        <w:autoSpaceDN w:val="0"/>
        <w:spacing w:before="70" w:after="0" w:line="281" w:lineRule="auto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0737F6" w:rsidRPr="00AE4AAD" w:rsidRDefault="000E6211">
      <w:pPr>
        <w:autoSpaceDE w:val="0"/>
        <w:autoSpaceDN w:val="0"/>
        <w:spacing w:before="70" w:after="0" w:line="283" w:lineRule="auto"/>
        <w:ind w:right="144" w:firstLine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0737F6" w:rsidRPr="00AE4AAD" w:rsidRDefault="000E6211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деятельностный</w:t>
      </w:r>
      <w:proofErr w:type="spellEnd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0737F6" w:rsidRPr="00AE4AAD" w:rsidRDefault="000E6211">
      <w:pPr>
        <w:autoSpaceDE w:val="0"/>
        <w:autoSpaceDN w:val="0"/>
        <w:spacing w:before="70" w:after="0"/>
        <w:ind w:right="144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операциональный</w:t>
      </w:r>
      <w:proofErr w:type="spellEnd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5C53FD" w:rsidRPr="00AE4AAD" w:rsidRDefault="000E6211" w:rsidP="005C53FD">
      <w:pPr>
        <w:autoSpaceDE w:val="0"/>
        <w:autoSpaceDN w:val="0"/>
        <w:spacing w:after="0"/>
        <w:ind w:right="144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hAnsi="Times New Roman" w:cs="Times New Roman"/>
          <w:lang w:val="ru-RU"/>
        </w:rPr>
        <w:tab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  <w:r w:rsidR="005C53FD"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вводится образовательный модуль «</w:t>
      </w:r>
      <w:proofErr w:type="spellStart"/>
      <w:r w:rsidR="005C53FD"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Прикладно</w:t>
      </w:r>
      <w:proofErr w:type="spellEnd"/>
      <w:r w:rsidR="005C53FD"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5C53FD" w:rsidRPr="00AE4AAD" w:rsidRDefault="005C53FD" w:rsidP="005C53FD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hAnsi="Times New Roman" w:cs="Times New Roman"/>
          <w:lang w:val="ru-RU"/>
        </w:rPr>
        <w:tab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Содержание модуля «</w:t>
      </w:r>
      <w:proofErr w:type="spellStart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Прикладно</w:t>
      </w:r>
      <w:proofErr w:type="spellEnd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Прикладно</w:t>
      </w:r>
      <w:proofErr w:type="spellEnd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AE4AAD">
        <w:rPr>
          <w:rFonts w:ascii="Times New Roman" w:hAnsi="Times New Roman" w:cs="Times New Roman"/>
          <w:lang w:val="ru-RU"/>
        </w:rPr>
        <w:br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AE4AAD">
        <w:rPr>
          <w:rFonts w:ascii="Times New Roman" w:hAnsi="Times New Roman" w:cs="Times New Roman"/>
          <w:lang w:val="ru-RU"/>
        </w:rPr>
        <w:tab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Планируемые результаты включают в себя личностные, </w:t>
      </w:r>
      <w:proofErr w:type="spellStart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метапредметные</w:t>
      </w:r>
      <w:proofErr w:type="spellEnd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предметные результаты.</w:t>
      </w:r>
    </w:p>
    <w:p w:rsidR="005C53FD" w:rsidRPr="00AE4AAD" w:rsidRDefault="005C53FD" w:rsidP="005C53FD">
      <w:pPr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метапредметные</w:t>
      </w:r>
      <w:proofErr w:type="spellEnd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предметные результаты — за каждый год обучения.</w:t>
      </w:r>
    </w:p>
    <w:p w:rsidR="005C53FD" w:rsidRPr="00AE4AAD" w:rsidRDefault="005C53FD" w:rsidP="005C53FD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5C53FD" w:rsidRPr="00AE4AAD" w:rsidRDefault="005C53FD" w:rsidP="005C5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AE4AAD">
        <w:rPr>
          <w:rFonts w:ascii="Times New Roman" w:hAnsi="Times New Roman" w:cs="Times New Roman"/>
          <w:lang w:val="ru-RU"/>
        </w:rPr>
        <w:tab/>
      </w:r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</w:p>
    <w:p w:rsidR="005C53FD" w:rsidRPr="00AE4AAD" w:rsidRDefault="005C53FD" w:rsidP="005C53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ru-RU" w:eastAsia="ar-SA"/>
        </w:rPr>
      </w:pPr>
      <w:r w:rsidRPr="00AE4AAD">
        <w:rPr>
          <w:rFonts w:ascii="Times New Roman" w:eastAsia="Calibri" w:hAnsi="Times New Roman" w:cs="Times New Roman"/>
          <w:b/>
          <w:kern w:val="1"/>
          <w:sz w:val="24"/>
          <w:szCs w:val="24"/>
          <w:lang w:val="ru-RU" w:eastAsia="ar-SA"/>
        </w:rPr>
        <w:t xml:space="preserve">Класс – 1 В, </w:t>
      </w:r>
      <w:r w:rsidRPr="00AE4AA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u-RU" w:eastAsia="ar-SA"/>
        </w:rPr>
        <w:t>1Г, 1И, 1З</w:t>
      </w:r>
    </w:p>
    <w:p w:rsidR="005C53FD" w:rsidRPr="00AE4AAD" w:rsidRDefault="00612634" w:rsidP="005C53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ru-RU" w:eastAsia="ar-SA"/>
        </w:rPr>
      </w:pPr>
      <w:r w:rsidRPr="00AE4AAD">
        <w:rPr>
          <w:rFonts w:ascii="Times New Roman" w:eastAsia="Calibri" w:hAnsi="Times New Roman" w:cs="Times New Roman"/>
          <w:b/>
          <w:kern w:val="1"/>
          <w:sz w:val="24"/>
          <w:szCs w:val="24"/>
          <w:lang w:val="ru-RU" w:eastAsia="ar-SA"/>
        </w:rPr>
        <w:t>Количество часов в год – 66</w:t>
      </w:r>
      <w:r w:rsidR="005C53FD" w:rsidRPr="00AE4AAD">
        <w:rPr>
          <w:rFonts w:ascii="Times New Roman" w:eastAsia="Calibri" w:hAnsi="Times New Roman" w:cs="Times New Roman"/>
          <w:b/>
          <w:kern w:val="1"/>
          <w:sz w:val="24"/>
          <w:szCs w:val="24"/>
          <w:lang w:val="ru-RU" w:eastAsia="ar-SA"/>
        </w:rPr>
        <w:t xml:space="preserve"> часа</w:t>
      </w:r>
    </w:p>
    <w:p w:rsidR="005C53FD" w:rsidRPr="00AE4AAD" w:rsidRDefault="00612634" w:rsidP="005C53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ru-RU" w:eastAsia="ar-SA"/>
        </w:rPr>
      </w:pPr>
      <w:r w:rsidRPr="00AE4AAD">
        <w:rPr>
          <w:rFonts w:ascii="Times New Roman" w:eastAsia="Calibri" w:hAnsi="Times New Roman" w:cs="Times New Roman"/>
          <w:b/>
          <w:kern w:val="1"/>
          <w:sz w:val="24"/>
          <w:szCs w:val="24"/>
          <w:lang w:val="ru-RU" w:eastAsia="ar-SA"/>
        </w:rPr>
        <w:t>Количество часов в неделю – 2</w:t>
      </w:r>
      <w:r w:rsidR="005C53FD" w:rsidRPr="00AE4AAD">
        <w:rPr>
          <w:rFonts w:ascii="Times New Roman" w:eastAsia="Calibri" w:hAnsi="Times New Roman" w:cs="Times New Roman"/>
          <w:b/>
          <w:kern w:val="1"/>
          <w:sz w:val="24"/>
          <w:szCs w:val="24"/>
          <w:lang w:val="ru-RU" w:eastAsia="ar-SA"/>
        </w:rPr>
        <w:t xml:space="preserve"> часа</w:t>
      </w:r>
    </w:p>
    <w:p w:rsidR="005C53FD" w:rsidRPr="00AE4AAD" w:rsidRDefault="005C53FD" w:rsidP="005C53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4"/>
          <w:u w:val="single"/>
          <w:lang w:val="ru-RU" w:eastAsia="ar-SA"/>
        </w:rPr>
      </w:pPr>
      <w:r w:rsidRPr="00AE4AAD">
        <w:rPr>
          <w:rFonts w:ascii="Times New Roman" w:eastAsia="Arial Unicode MS" w:hAnsi="Times New Roman" w:cs="Times New Roman"/>
          <w:b/>
          <w:kern w:val="1"/>
          <w:sz w:val="24"/>
          <w:szCs w:val="24"/>
          <w:lang w:val="ru-RU" w:eastAsia="ar-SA"/>
        </w:rPr>
        <w:t xml:space="preserve">Количество недель – </w:t>
      </w:r>
      <w:r w:rsidRPr="00AE4AAD">
        <w:rPr>
          <w:rFonts w:ascii="Times New Roman" w:eastAsia="Arial Unicode MS" w:hAnsi="Times New Roman" w:cs="Times New Roman"/>
          <w:b/>
          <w:kern w:val="1"/>
          <w:sz w:val="24"/>
          <w:szCs w:val="24"/>
          <w:lang w:val="x-none" w:eastAsia="ar-SA"/>
        </w:rPr>
        <w:t>33</w:t>
      </w:r>
    </w:p>
    <w:p w:rsidR="005C53FD" w:rsidRPr="00AE4AAD" w:rsidRDefault="005C53FD" w:rsidP="005C53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ru-RU" w:eastAsia="ar-SA"/>
        </w:rPr>
      </w:pPr>
      <w:r w:rsidRPr="00AE4AAD">
        <w:rPr>
          <w:rFonts w:ascii="Times New Roman" w:eastAsia="Calibri" w:hAnsi="Times New Roman" w:cs="Times New Roman"/>
          <w:b/>
          <w:kern w:val="1"/>
          <w:sz w:val="24"/>
          <w:szCs w:val="24"/>
          <w:lang w:val="ru-RU" w:eastAsia="ar-SA"/>
        </w:rPr>
        <w:t>Изменений и добавлений нет</w:t>
      </w:r>
    </w:p>
    <w:p w:rsidR="005C53FD" w:rsidRPr="00AE4AAD" w:rsidRDefault="005C53FD" w:rsidP="005C5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5C53FD" w:rsidRPr="00AE4AAD" w:rsidRDefault="005C53FD" w:rsidP="005C5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ar-SA"/>
        </w:rPr>
      </w:pPr>
      <w:r w:rsidRPr="00AE4AA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В учебном плане </w:t>
      </w:r>
      <w:r w:rsidRPr="00AE4AAD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val="ru-RU" w:eastAsia="ar-SA"/>
        </w:rPr>
        <w:t xml:space="preserve">МБОУ «Школа № 99» </w:t>
      </w:r>
      <w:r w:rsidRPr="00AE4AA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на 2021-2022 учебный год на изучение предмета в 1 классе отводится 65 часов в год /2 часа в неделю/.</w:t>
      </w:r>
      <w:r w:rsidRPr="00AE4AAD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ar-SA"/>
        </w:rPr>
        <w:t xml:space="preserve"> Программа выполнена за счет уплотнения материала.</w:t>
      </w:r>
    </w:p>
    <w:p w:rsidR="000E6211" w:rsidRPr="00AE4AAD" w:rsidRDefault="000E6211" w:rsidP="000E621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0E6211" w:rsidRPr="00AE4AAD" w:rsidRDefault="000E6211" w:rsidP="000E6211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E6211" w:rsidRPr="00AE4AAD" w:rsidRDefault="000E6211" w:rsidP="000E6211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hAnsi="Times New Roman" w:cs="Times New Roman"/>
          <w:lang w:val="ru-RU"/>
        </w:rPr>
        <w:tab/>
      </w:r>
      <w:r w:rsidRPr="00AE4AAD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0E6211" w:rsidRPr="00AE4AAD" w:rsidRDefault="000E6211" w:rsidP="000E6211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0E6211" w:rsidRPr="00AE4AAD" w:rsidRDefault="000E6211" w:rsidP="000E6211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0E6211" w:rsidRPr="00AE4AAD" w:rsidRDefault="000E6211" w:rsidP="000E6211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r w:rsidRPr="00AE4AAD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совершенствование.</w:t>
      </w:r>
      <w:r w:rsidRPr="00AE4AAD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Оздоровительная</w:t>
      </w:r>
      <w:proofErr w:type="spellEnd"/>
      <w:r w:rsidRPr="00AE4AAD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 физическая культура.</w:t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0E6211" w:rsidRPr="00AE4AAD" w:rsidRDefault="000E6211" w:rsidP="000E621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hAnsi="Times New Roman" w:cs="Times New Roman"/>
          <w:lang w:val="ru-RU"/>
        </w:rPr>
        <w:lastRenderedPageBreak/>
        <w:tab/>
      </w:r>
      <w:r w:rsidRPr="00AE4AAD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0E6211" w:rsidRPr="00AE4AAD" w:rsidRDefault="000E6211" w:rsidP="000E6211">
      <w:pPr>
        <w:autoSpaceDE w:val="0"/>
        <w:autoSpaceDN w:val="0"/>
        <w:spacing w:before="72" w:after="0"/>
        <w:ind w:right="576" w:firstLine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0E6211" w:rsidRPr="00AE4AAD" w:rsidRDefault="000E6211" w:rsidP="000E621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hAnsi="Times New Roman" w:cs="Times New Roman"/>
          <w:lang w:val="ru-RU"/>
        </w:rPr>
        <w:tab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0E6211" w:rsidRPr="00AE4AAD" w:rsidRDefault="000E6211" w:rsidP="000E6211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0E6211" w:rsidRPr="00AE4AAD" w:rsidRDefault="000E6211" w:rsidP="000E6211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hAnsi="Times New Roman" w:cs="Times New Roman"/>
          <w:lang w:val="ru-RU"/>
        </w:rPr>
        <w:tab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AE4AAD">
        <w:rPr>
          <w:rFonts w:ascii="Times New Roman" w:hAnsi="Times New Roman" w:cs="Times New Roman"/>
          <w:lang w:val="ru-RU"/>
        </w:rPr>
        <w:tab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0E6211" w:rsidRPr="00AE4AAD" w:rsidRDefault="000E6211" w:rsidP="000E6211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0E6211" w:rsidRPr="00AE4AAD" w:rsidRDefault="000E6211" w:rsidP="000E6211">
      <w:pPr>
        <w:autoSpaceDE w:val="0"/>
        <w:autoSpaceDN w:val="0"/>
        <w:spacing w:before="70" w:after="0" w:line="271" w:lineRule="auto"/>
        <w:ind w:right="720" w:firstLine="180"/>
        <w:rPr>
          <w:rFonts w:ascii="Times New Roman" w:hAnsi="Times New Roman" w:cs="Times New Roman"/>
          <w:lang w:val="ru-RU"/>
        </w:rPr>
      </w:pPr>
      <w:proofErr w:type="spellStart"/>
      <w:r w:rsidRPr="00AE4AAD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Прикладно</w:t>
      </w:r>
      <w:proofErr w:type="spellEnd"/>
      <w:r w:rsidRPr="00AE4AAD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0E6211" w:rsidRPr="00AE4AAD" w:rsidRDefault="000E6211" w:rsidP="005C5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ar-SA"/>
        </w:rPr>
      </w:pPr>
    </w:p>
    <w:p w:rsidR="000E6211" w:rsidRPr="00AE4AAD" w:rsidRDefault="000E6211" w:rsidP="000E6211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E6211" w:rsidRPr="00AE4AAD" w:rsidRDefault="000E6211" w:rsidP="000E6211">
      <w:pPr>
        <w:autoSpaceDE w:val="0"/>
        <w:autoSpaceDN w:val="0"/>
        <w:spacing w:before="346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:rsidR="000E6211" w:rsidRPr="00AE4AAD" w:rsidRDefault="000E6211" w:rsidP="000E6211">
      <w:pPr>
        <w:tabs>
          <w:tab w:val="left" w:pos="180"/>
        </w:tabs>
        <w:autoSpaceDE w:val="0"/>
        <w:autoSpaceDN w:val="0"/>
        <w:spacing w:before="190" w:after="0" w:line="283" w:lineRule="auto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hAnsi="Times New Roman" w:cs="Times New Roman"/>
          <w:lang w:val="ru-RU"/>
        </w:rPr>
        <w:tab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AE4AAD">
        <w:rPr>
          <w:rFonts w:ascii="Times New Roman" w:hAnsi="Times New Roman" w:cs="Times New Roman"/>
          <w:lang w:val="ru-RU"/>
        </w:rPr>
        <w:tab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0E6211" w:rsidRPr="00AE4AAD" w:rsidRDefault="000E6211" w:rsidP="000E6211">
      <w:pPr>
        <w:autoSpaceDE w:val="0"/>
        <w:autoSpaceDN w:val="0"/>
        <w:spacing w:before="180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0E6211" w:rsidRPr="00AE4AAD" w:rsidRDefault="000E6211" w:rsidP="000E6211">
      <w:pPr>
        <w:autoSpaceDE w:val="0"/>
        <w:autoSpaceDN w:val="0"/>
        <w:spacing w:before="238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0E6211" w:rsidRPr="00AE4AAD" w:rsidRDefault="000E6211" w:rsidP="000E6211">
      <w:pPr>
        <w:autoSpaceDE w:val="0"/>
        <w:autoSpaceDN w:val="0"/>
        <w:spacing w:before="238" w:after="0" w:line="262" w:lineRule="auto"/>
        <w:ind w:left="420" w:right="144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0E6211" w:rsidRPr="00AE4AAD" w:rsidRDefault="000E6211" w:rsidP="000E6211">
      <w:pPr>
        <w:autoSpaceDE w:val="0"/>
        <w:autoSpaceDN w:val="0"/>
        <w:spacing w:before="238" w:after="0" w:line="262" w:lineRule="auto"/>
        <w:ind w:left="420" w:right="576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0E6211" w:rsidRPr="00AE4AAD" w:rsidRDefault="000E6211" w:rsidP="000E6211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0E6211" w:rsidRPr="00AE4AAD" w:rsidRDefault="000E6211" w:rsidP="000E6211">
      <w:pPr>
        <w:autoSpaceDE w:val="0"/>
        <w:autoSpaceDN w:val="0"/>
        <w:spacing w:before="238" w:after="0" w:line="271" w:lineRule="auto"/>
        <w:ind w:left="420" w:right="144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0E6211" w:rsidRPr="00AE4AAD" w:rsidRDefault="000E6211" w:rsidP="000E6211">
      <w:pPr>
        <w:autoSpaceDE w:val="0"/>
        <w:autoSpaceDN w:val="0"/>
        <w:spacing w:before="298" w:after="0" w:line="230" w:lineRule="auto"/>
        <w:ind w:left="180"/>
        <w:rPr>
          <w:rFonts w:ascii="Times New Roman" w:hAnsi="Times New Roman" w:cs="Times New Roman"/>
          <w:lang w:val="ru-RU"/>
        </w:rPr>
      </w:pPr>
      <w:proofErr w:type="spellStart"/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Метапредметные</w:t>
      </w:r>
      <w:proofErr w:type="spellEnd"/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результаты</w:t>
      </w:r>
    </w:p>
    <w:p w:rsidR="000E6211" w:rsidRPr="00AE4AAD" w:rsidRDefault="000E6211" w:rsidP="000E6211">
      <w:pPr>
        <w:autoSpaceDE w:val="0"/>
        <w:autoSpaceDN w:val="0"/>
        <w:spacing w:before="190" w:after="0"/>
        <w:ind w:right="720" w:firstLine="180"/>
        <w:rPr>
          <w:rFonts w:ascii="Times New Roman" w:hAnsi="Times New Roman" w:cs="Times New Roman"/>
          <w:lang w:val="ru-RU"/>
        </w:rPr>
      </w:pPr>
      <w:proofErr w:type="spellStart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Метапредметные</w:t>
      </w:r>
      <w:proofErr w:type="spellEnd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Метапредметные</w:t>
      </w:r>
      <w:proofErr w:type="spellEnd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результаты формируются на протяжении каждого года обучения.</w:t>
      </w:r>
    </w:p>
    <w:p w:rsidR="000E6211" w:rsidRPr="00AE4AAD" w:rsidRDefault="000E6211" w:rsidP="000E6211">
      <w:pPr>
        <w:autoSpaceDE w:val="0"/>
        <w:autoSpaceDN w:val="0"/>
        <w:spacing w:before="192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:rsidR="000E6211" w:rsidRPr="00AE4AAD" w:rsidRDefault="000E6211" w:rsidP="000E6211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познавательные УУД:</w:t>
      </w:r>
    </w:p>
    <w:p w:rsidR="000E6211" w:rsidRPr="00AE4AAD" w:rsidRDefault="000E6211" w:rsidP="000E6211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:rsidR="000E6211" w:rsidRPr="00AE4AAD" w:rsidRDefault="000E6211" w:rsidP="000E6211">
      <w:pPr>
        <w:autoSpaceDE w:val="0"/>
        <w:autoSpaceDN w:val="0"/>
        <w:spacing w:before="238" w:after="0" w:line="262" w:lineRule="auto"/>
        <w:ind w:left="420" w:right="1296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0E6211" w:rsidRPr="00AE4AAD" w:rsidRDefault="000E6211" w:rsidP="000E6211">
      <w:pPr>
        <w:autoSpaceDE w:val="0"/>
        <w:autoSpaceDN w:val="0"/>
        <w:spacing w:before="238" w:after="0" w:line="262" w:lineRule="auto"/>
        <w:ind w:left="420" w:right="1152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0E6211" w:rsidRPr="00AE4AAD" w:rsidRDefault="000E6211" w:rsidP="000E6211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0E6211" w:rsidRPr="00AE4AAD" w:rsidRDefault="000E6211" w:rsidP="000E6211">
      <w:pPr>
        <w:autoSpaceDE w:val="0"/>
        <w:autoSpaceDN w:val="0"/>
        <w:spacing w:before="29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коммуникативные УУД:</w:t>
      </w:r>
    </w:p>
    <w:p w:rsidR="000E6211" w:rsidRPr="00AE4AAD" w:rsidRDefault="000E6211" w:rsidP="000E6211">
      <w:pPr>
        <w:autoSpaceDE w:val="0"/>
        <w:autoSpaceDN w:val="0"/>
        <w:spacing w:before="178" w:after="0" w:line="230" w:lineRule="auto"/>
        <w:ind w:left="42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E5287F" w:rsidRPr="00AE4AAD" w:rsidRDefault="00E5287F" w:rsidP="00E5287F">
      <w:pPr>
        <w:autoSpaceDE w:val="0"/>
        <w:autoSpaceDN w:val="0"/>
        <w:spacing w:after="0" w:line="262" w:lineRule="auto"/>
        <w:ind w:left="240" w:right="288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5287F" w:rsidRPr="00AE4AAD" w:rsidRDefault="00E5287F" w:rsidP="00E5287F">
      <w:pPr>
        <w:autoSpaceDE w:val="0"/>
        <w:autoSpaceDN w:val="0"/>
        <w:spacing w:before="190" w:after="0" w:line="271" w:lineRule="auto"/>
        <w:ind w:left="240" w:right="144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E5287F" w:rsidRPr="00AE4AAD" w:rsidRDefault="00E5287F" w:rsidP="00E5287F">
      <w:pPr>
        <w:autoSpaceDE w:val="0"/>
        <w:autoSpaceDN w:val="0"/>
        <w:spacing w:before="190" w:after="0" w:line="262" w:lineRule="auto"/>
        <w:ind w:left="240" w:right="288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E5287F" w:rsidRPr="00AE4AAD" w:rsidRDefault="00E5287F" w:rsidP="00E5287F">
      <w:pPr>
        <w:autoSpaceDE w:val="0"/>
        <w:autoSpaceDN w:val="0"/>
        <w:spacing w:before="298" w:after="0" w:line="230" w:lineRule="auto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регулятивные УУД:</w:t>
      </w:r>
    </w:p>
    <w:p w:rsidR="00E5287F" w:rsidRPr="00AE4AAD" w:rsidRDefault="00E5287F" w:rsidP="00E5287F">
      <w:pPr>
        <w:autoSpaceDE w:val="0"/>
        <w:autoSpaceDN w:val="0"/>
        <w:spacing w:before="180" w:after="0" w:line="262" w:lineRule="auto"/>
        <w:ind w:left="240" w:right="288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E5287F" w:rsidRPr="00AE4AAD" w:rsidRDefault="00E5287F" w:rsidP="00E5287F">
      <w:pPr>
        <w:autoSpaceDE w:val="0"/>
        <w:autoSpaceDN w:val="0"/>
        <w:spacing w:before="190" w:after="0" w:line="262" w:lineRule="auto"/>
        <w:ind w:left="240" w:right="576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E5287F" w:rsidRPr="00AE4AAD" w:rsidRDefault="00E5287F" w:rsidP="00E5287F">
      <w:pPr>
        <w:autoSpaceDE w:val="0"/>
        <w:autoSpaceDN w:val="0"/>
        <w:spacing w:before="190" w:after="0" w:line="262" w:lineRule="auto"/>
        <w:ind w:left="240" w:right="144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E5287F" w:rsidRPr="00AE4AAD" w:rsidRDefault="00E5287F" w:rsidP="00E5287F">
      <w:pPr>
        <w:autoSpaceDE w:val="0"/>
        <w:autoSpaceDN w:val="0"/>
        <w:spacing w:before="418" w:after="0" w:line="230" w:lineRule="auto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:rsidR="00E5287F" w:rsidRPr="00AE4AAD" w:rsidRDefault="00E5287F" w:rsidP="00E5287F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:rsidR="00E5287F" w:rsidRPr="00AE4AAD" w:rsidRDefault="00E5287F" w:rsidP="00E5287F">
      <w:pPr>
        <w:autoSpaceDE w:val="0"/>
        <w:autoSpaceDN w:val="0"/>
        <w:spacing w:before="178" w:after="0" w:line="262" w:lineRule="auto"/>
        <w:ind w:left="240" w:right="288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E5287F" w:rsidRPr="00AE4AAD" w:rsidRDefault="00E5287F" w:rsidP="00E5287F">
      <w:pPr>
        <w:autoSpaceDE w:val="0"/>
        <w:autoSpaceDN w:val="0"/>
        <w:spacing w:before="238" w:after="0" w:line="262" w:lineRule="auto"/>
        <w:ind w:left="24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E5287F" w:rsidRPr="00AE4AAD" w:rsidRDefault="00E5287F" w:rsidP="00E5287F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:rsidR="00E5287F" w:rsidRPr="00AE4AAD" w:rsidRDefault="00E5287F" w:rsidP="00E5287F">
      <w:pPr>
        <w:autoSpaceDE w:val="0"/>
        <w:autoSpaceDN w:val="0"/>
        <w:spacing w:before="238" w:after="0" w:line="262" w:lineRule="auto"/>
        <w:ind w:left="24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E5287F" w:rsidRPr="00AE4AAD" w:rsidRDefault="00E5287F" w:rsidP="00E5287F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E5287F" w:rsidRPr="00AE4AAD" w:rsidRDefault="00E5287F" w:rsidP="00E5287F">
      <w:pPr>
        <w:autoSpaceDE w:val="0"/>
        <w:autoSpaceDN w:val="0"/>
        <w:spacing w:before="240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—  выполнять ходьбу и бег с равномерной и изменяющейся скоростью передвижения;</w:t>
      </w:r>
    </w:p>
    <w:p w:rsidR="00E5287F" w:rsidRPr="00AE4AAD" w:rsidRDefault="00E5287F" w:rsidP="00E5287F">
      <w:pPr>
        <w:autoSpaceDE w:val="0"/>
        <w:autoSpaceDN w:val="0"/>
        <w:spacing w:before="240" w:after="0" w:line="262" w:lineRule="auto"/>
        <w:ind w:left="24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E5287F" w:rsidRPr="00AE4AAD" w:rsidRDefault="00E5287F" w:rsidP="00E5287F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:rsidR="00E5287F" w:rsidRPr="00AE4AAD" w:rsidRDefault="00E5287F" w:rsidP="00E5287F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:rsidR="00E5287F" w:rsidRPr="00AE4AAD" w:rsidRDefault="00E5287F" w:rsidP="000E6211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</w:p>
    <w:p w:rsidR="000E6211" w:rsidRPr="00AE4AAD" w:rsidRDefault="000E6211" w:rsidP="000E6211">
      <w:pPr>
        <w:rPr>
          <w:rFonts w:ascii="Times New Roman" w:hAnsi="Times New Roman" w:cs="Times New Roman"/>
          <w:lang w:val="ru-RU"/>
        </w:rPr>
        <w:sectPr w:rsidR="000E6211" w:rsidRPr="00AE4AAD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7F6" w:rsidRPr="00AE4AAD" w:rsidRDefault="000737F6">
      <w:pPr>
        <w:autoSpaceDE w:val="0"/>
        <w:autoSpaceDN w:val="0"/>
        <w:spacing w:after="64" w:line="220" w:lineRule="exact"/>
        <w:rPr>
          <w:rFonts w:ascii="Times New Roman" w:hAnsi="Times New Roman" w:cs="Times New Roman"/>
          <w:lang w:val="ru-RU"/>
        </w:rPr>
      </w:pPr>
    </w:p>
    <w:p w:rsidR="000737F6" w:rsidRPr="00AE4AAD" w:rsidRDefault="000E6211" w:rsidP="00103A82">
      <w:pPr>
        <w:autoSpaceDE w:val="0"/>
        <w:autoSpaceDN w:val="0"/>
        <w:spacing w:after="258" w:line="233" w:lineRule="auto"/>
        <w:jc w:val="center"/>
        <w:rPr>
          <w:rFonts w:ascii="Times New Roman" w:hAnsi="Times New Roman" w:cs="Times New Roman"/>
        </w:rPr>
      </w:pPr>
      <w:r w:rsidRPr="00AE4AAD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662"/>
        <w:gridCol w:w="528"/>
        <w:gridCol w:w="1106"/>
        <w:gridCol w:w="1140"/>
        <w:gridCol w:w="864"/>
        <w:gridCol w:w="5560"/>
        <w:gridCol w:w="828"/>
        <w:gridCol w:w="1382"/>
      </w:tblGrid>
      <w:tr w:rsidR="000737F6" w:rsidRPr="00AE4AAD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AE4AAD">
              <w:rPr>
                <w:rFonts w:ascii="Times New Roman" w:hAnsi="Times New Roman" w:cs="Times New Roman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Дата </w:t>
            </w:r>
            <w:r w:rsidRPr="00AE4AAD">
              <w:rPr>
                <w:rFonts w:ascii="Times New Roman" w:hAnsi="Times New Roman" w:cs="Times New Roman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Виды, </w:t>
            </w:r>
            <w:r w:rsidRPr="00AE4AAD">
              <w:rPr>
                <w:rFonts w:ascii="Times New Roman" w:hAnsi="Times New Roman" w:cs="Times New Roman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формы </w:t>
            </w:r>
            <w:r w:rsidRPr="00AE4AAD">
              <w:rPr>
                <w:rFonts w:ascii="Times New Roman" w:hAnsi="Times New Roman" w:cs="Times New Roman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 w:rsidRPr="00AE4AAD">
              <w:rPr>
                <w:rFonts w:ascii="Times New Roman" w:hAnsi="Times New Roman" w:cs="Times New Roman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(цифровые) </w:t>
            </w:r>
            <w:r w:rsidRPr="00AE4AAD">
              <w:rPr>
                <w:rFonts w:ascii="Times New Roman" w:hAnsi="Times New Roman" w:cs="Times New Roman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737F6" w:rsidRPr="00AE4AA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</w:tr>
      <w:tr w:rsidR="000737F6" w:rsidRPr="00AE4A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0737F6" w:rsidRPr="00AE4AAD">
        <w:trPr>
          <w:trHeight w:hRule="exact" w:val="926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обсуждают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рассказ учителя о видах спорта и занятиях физическими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348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</w:tr>
      <w:tr w:rsidR="000737F6" w:rsidRPr="00AE4A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Раздел 2. </w:t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0737F6" w:rsidRPr="00AE4AAD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обсуждают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предназначение режима дня, определяют основные дневные мероприятия первоклассника и распределяют их по часам с утра до вечера;;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348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</w:tr>
      <w:tr w:rsidR="000737F6" w:rsidRPr="00AE4A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0737F6" w:rsidRPr="00AE4A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3.</w:t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0737F6" w:rsidRPr="00AE4AAD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знакомятся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 понятием «личная гигиена», обсуждают положительную связь личной гигиены с состоянием здоровья человека;;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знакомятся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 понятием «осанка человека», правильной и неправильной формой осанки, обсуждают её отличительные признаки;;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76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обсуждают рассказ учителя о физкультминутке как комплексе физических упражнений, её предназначении в учебной деятельности учащихся младшего школьного возраста;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348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</w:tr>
      <w:tr w:rsidR="000737F6" w:rsidRPr="00AE4A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0737F6" w:rsidRPr="00AE4AAD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знакомятся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 правилами поведения на уроках физической культуры, требованиями к обязательному их соблюдению;;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знакомятся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 понятием «исходное положение» и значением исходного положения для последующего выполнения упражнения;;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Зачет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Строевые упражнения и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наблюдают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 анализируют образец техники учителя, уточняют выполнение отдельных технических элементов;;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5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Гимнастические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наблюдают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 анализируют образцы техники гимнастических упражнений учителя, уточняют выполнение отдельных элементов;;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0737F6" w:rsidRPr="00AE4AAD" w:rsidRDefault="000737F6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0737F6" w:rsidRPr="00AE4AAD" w:rsidRDefault="000737F6">
      <w:pPr>
        <w:rPr>
          <w:rFonts w:ascii="Times New Roman" w:hAnsi="Times New Roman" w:cs="Times New Roman"/>
        </w:rPr>
        <w:sectPr w:rsidR="000737F6" w:rsidRPr="00AE4AAD">
          <w:pgSz w:w="16840" w:h="11900"/>
          <w:pgMar w:top="282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737F6" w:rsidRPr="00AE4AAD" w:rsidRDefault="000737F6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662"/>
        <w:gridCol w:w="528"/>
        <w:gridCol w:w="1106"/>
        <w:gridCol w:w="1140"/>
        <w:gridCol w:w="864"/>
        <w:gridCol w:w="5560"/>
        <w:gridCol w:w="828"/>
        <w:gridCol w:w="1382"/>
      </w:tblGrid>
      <w:tr w:rsidR="000737F6" w:rsidRPr="00AE4AAD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Акробатические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наблюдают и анализируют образцы техники учителя, контролируют её выполнение другими учащимися, помогают им исправлять ошибки;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Зачет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образцу учителя разучивают выполнение строевых команд: «Лыжи на плечо!»; «Лыжи под руку!»; «Лыжи к ноге!», стоя на месте в одну шеренгу;;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6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Модуль "Лыжная 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наблюдают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 анализируют образец техники передвижения на лыжах учителя ступающим шагом, уточняют отдельные её элементы;;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обучаются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равномерной ходьбе в колоне по одному с использованием лидера (передвижение учителя);;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знакомятся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наблюдают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выполнение образца техники прыжка в высоту с прямого разбега, анализируют основные его фазы (разбег, отталкивание, полёт, приземление);;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Зачет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Подвижные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разучивают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считалки для проведения совместных подвижных игр; используют их при распределении игровых ролей среди играющих;;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348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10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</w:tr>
      <w:tr w:rsidR="000737F6" w:rsidRPr="00AE4A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Прикладно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-ориентированная физическая культура</w:t>
            </w:r>
          </w:p>
        </w:tc>
      </w:tr>
      <w:tr w:rsidR="000737F6" w:rsidRPr="00AE4AAD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показателей физических качеств к нормативным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0737F6" w:rsidRPr="00AE4AAD">
        <w:trPr>
          <w:trHeight w:hRule="exact" w:val="348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</w:tr>
      <w:tr w:rsidR="000737F6" w:rsidRPr="00AE4AAD">
        <w:trPr>
          <w:trHeight w:hRule="exact" w:val="328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</w:tr>
    </w:tbl>
    <w:p w:rsidR="000737F6" w:rsidRPr="00AE4AAD" w:rsidRDefault="000737F6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0737F6" w:rsidRPr="00AE4AAD" w:rsidRDefault="000737F6">
      <w:pPr>
        <w:rPr>
          <w:rFonts w:ascii="Times New Roman" w:hAnsi="Times New Roman" w:cs="Times New Roman"/>
        </w:rPr>
        <w:sectPr w:rsidR="000737F6" w:rsidRPr="00AE4AA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737F6" w:rsidRPr="00AE4AAD" w:rsidRDefault="000737F6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0737F6" w:rsidRPr="00AE4AAD" w:rsidRDefault="000E6211" w:rsidP="00E5287F">
      <w:pPr>
        <w:autoSpaceDE w:val="0"/>
        <w:autoSpaceDN w:val="0"/>
        <w:spacing w:after="320" w:line="230" w:lineRule="auto"/>
        <w:jc w:val="center"/>
        <w:rPr>
          <w:rFonts w:ascii="Times New Roman" w:hAnsi="Times New Roman" w:cs="Times New Roman"/>
        </w:rPr>
      </w:pPr>
      <w:r w:rsidRPr="00AE4AAD">
        <w:rPr>
          <w:rFonts w:ascii="Times New Roman" w:eastAsia="Times New Roman" w:hAnsi="Times New Roman" w:cs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0737F6" w:rsidRPr="00AE4AA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r w:rsidRPr="00AE4AAD">
              <w:rPr>
                <w:rFonts w:ascii="Times New Roman" w:hAnsi="Times New Roman" w:cs="Times New Roman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  <w:r w:rsidRPr="00AE4AAD">
              <w:rPr>
                <w:rFonts w:ascii="Times New Roman" w:hAnsi="Times New Roman" w:cs="Times New Roman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Виды, </w:t>
            </w:r>
            <w:r w:rsidRPr="00AE4AAD">
              <w:rPr>
                <w:rFonts w:ascii="Times New Roman" w:hAnsi="Times New Roman" w:cs="Times New Roman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формы </w:t>
            </w:r>
            <w:r w:rsidRPr="00AE4AAD">
              <w:rPr>
                <w:rFonts w:ascii="Times New Roman" w:hAnsi="Times New Roman" w:cs="Times New Roman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контроля</w:t>
            </w:r>
          </w:p>
        </w:tc>
      </w:tr>
      <w:tr w:rsidR="000737F6" w:rsidRPr="00AE4AA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F6" w:rsidRPr="00AE4AAD" w:rsidRDefault="000737F6">
            <w:pPr>
              <w:rPr>
                <w:rFonts w:ascii="Times New Roman" w:hAnsi="Times New Roman" w:cs="Times New Roman"/>
              </w:rPr>
            </w:pP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272"/>
              <w:jc w:val="both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Техника безопасности во время занятий физической культурой.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Строевые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ОРУ. Ходьба. Отработка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навыков бега.  Беседа о значении занятий физическими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упражнениями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выполнения прыжков.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Техника выполнения прыжков в длину.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Эстафеты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Зачет;</w:t>
            </w:r>
          </w:p>
        </w:tc>
      </w:tr>
      <w:tr w:rsidR="000737F6" w:rsidRPr="00AE4A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Отработка техники прыжков, отработка навыков бега. </w:t>
            </w:r>
            <w:proofErr w:type="spellStart"/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Беседа«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Режим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дня учащихся первого класса»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Отработка навыков бега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(челночный бег). Учет техники прыжка с места Эстафеты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Техника бега с ускорением. Ознакомление с техникой метания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4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Учет в беге на время 30 </w:t>
            </w: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м..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Совершенствование техники метания мяча в цель.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Техника длительного бега. Совершенствование техники метания мяча в цель.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Отработка техники медленного бега. Эстафеты.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174"/>
              <w:jc w:val="both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Техника безопасности на уроках в подвижные игры.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мячом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технике ловли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</w:tbl>
    <w:p w:rsidR="000737F6" w:rsidRPr="00AE4AAD" w:rsidRDefault="000737F6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0737F6" w:rsidRPr="00AE4AAD" w:rsidRDefault="000737F6">
      <w:pPr>
        <w:rPr>
          <w:rFonts w:ascii="Times New Roman" w:hAnsi="Times New Roman" w:cs="Times New Roman"/>
        </w:rPr>
        <w:sectPr w:rsidR="000737F6" w:rsidRPr="00AE4AAD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7F6" w:rsidRPr="00AE4AAD" w:rsidRDefault="000737F6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0737F6" w:rsidRPr="00AE4A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Техника ловли и ведения мяча на месте.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Совершенствование техники ловли и передачи мяча на месте и в движении.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Эстафеты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</w:t>
            </w:r>
            <w:r w:rsidRPr="00AE4AAD">
              <w:rPr>
                <w:rFonts w:ascii="Times New Roman" w:hAnsi="Times New Roman" w:cs="Times New Roman"/>
              </w:rPr>
              <w:br/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мячом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Отработка техники ловли и передачи мяча на месте, в движении по заданию.</w:t>
            </w:r>
          </w:p>
          <w:p w:rsidR="000737F6" w:rsidRPr="00AE4AAD" w:rsidRDefault="000E6211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Броски в кольцо двумя руками снизу.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Отработка техники  броска в кольцо двумя руками снизу.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Ловля и передача мяча на месте и в движении по кругу.</w:t>
            </w:r>
          </w:p>
          <w:p w:rsidR="000737F6" w:rsidRPr="00AE4AAD" w:rsidRDefault="000E6211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Эстафеты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с мячом.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Техника безопасности на уроках гимнастики. ОРУ в парах.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Эстафеты с предметами.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Роль акробатических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упражнений для физического развития.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Группировки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0737F6" w:rsidRPr="00AE4AAD" w:rsidRDefault="000E6211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Перекаты в группировке.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Ритмическая гимнастика.</w:t>
            </w:r>
          </w:p>
          <w:p w:rsidR="000737F6" w:rsidRPr="00AE4AAD" w:rsidRDefault="000E6211">
            <w:pPr>
              <w:autoSpaceDE w:val="0"/>
              <w:autoSpaceDN w:val="0"/>
              <w:spacing w:before="72" w:after="0" w:line="271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Лазание по гимнастической стенке. Стойка на лопатках с поддержкой.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737F6" w:rsidRPr="00AE4A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Ритмическая гимнастика.</w:t>
            </w:r>
          </w:p>
          <w:p w:rsidR="000737F6" w:rsidRPr="00AE4AAD" w:rsidRDefault="000E621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Обучение кувырку вперед из упора присев.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Перелазание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препятствий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ОРУ с гимнастической палкой.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Перелазание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через препятствия и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пролазание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под препятствием.</w:t>
            </w:r>
          </w:p>
          <w:p w:rsidR="000737F6" w:rsidRPr="00AE4AAD" w:rsidRDefault="000E6211">
            <w:pPr>
              <w:autoSpaceDE w:val="0"/>
              <w:autoSpaceDN w:val="0"/>
              <w:spacing w:before="70" w:after="0" w:line="262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Отработка техники кувырка вперед из упора присев.</w:t>
            </w:r>
          </w:p>
          <w:p w:rsidR="000737F6" w:rsidRPr="00AE4AAD" w:rsidRDefault="000E6211">
            <w:pPr>
              <w:autoSpaceDE w:val="0"/>
              <w:autoSpaceDN w:val="0"/>
              <w:spacing w:before="70" w:after="0" w:line="262" w:lineRule="auto"/>
              <w:ind w:left="72" w:right="115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Эстафеты в лазании и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перелазании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</w:tbl>
    <w:p w:rsidR="000737F6" w:rsidRPr="00AE4AAD" w:rsidRDefault="000737F6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0737F6" w:rsidRPr="00AE4AAD" w:rsidRDefault="000737F6">
      <w:pPr>
        <w:rPr>
          <w:rFonts w:ascii="Times New Roman" w:hAnsi="Times New Roman" w:cs="Times New Roman"/>
        </w:rPr>
        <w:sectPr w:rsidR="000737F6" w:rsidRPr="00AE4AAD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7F6" w:rsidRPr="00AE4AAD" w:rsidRDefault="000737F6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0737F6" w:rsidRPr="00AE4AA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Упражнения в равновесии,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ходьба по скамейке с поворотом на носках. </w:t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Мост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E4AAD">
              <w:rPr>
                <w:rFonts w:ascii="Times New Roman" w:hAnsi="Times New Roman" w:cs="Times New Roman"/>
              </w:rPr>
              <w:br/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страховкой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Лазание по </w:t>
            </w:r>
            <w:r w:rsidRPr="00AE4AAD">
              <w:rPr>
                <w:rFonts w:ascii="Times New Roman" w:hAnsi="Times New Roman" w:cs="Times New Roman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наклонной скамейке.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Зачет;</w:t>
            </w:r>
          </w:p>
        </w:tc>
      </w:tr>
      <w:tr w:rsidR="000737F6" w:rsidRPr="00AE4A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ОРУ с гимнастической палкой. Лазание по канату произвольным способом.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Обучению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кувырку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назад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/>
              <w:ind w:left="72" w:right="144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ОРУ со скакалкой. «Мост» без помощи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помошника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отработать кувырок назад.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Подтягивание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висе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ОРУ со скакалкой. Разучивание акробатической комбинации.</w:t>
            </w:r>
          </w:p>
          <w:p w:rsidR="000737F6" w:rsidRPr="00AE4AAD" w:rsidRDefault="000E6211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Упражнения в висе на гимнастической стенке.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Ритмическая гимнастика.</w:t>
            </w:r>
          </w:p>
          <w:p w:rsidR="000737F6" w:rsidRPr="00AE4AAD" w:rsidRDefault="000E621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Комплекс подводящих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упражнений для разучивания переворота боком: «Колесо».</w:t>
            </w:r>
          </w:p>
          <w:p w:rsidR="000737F6" w:rsidRPr="00AE4AAD" w:rsidRDefault="000E621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Преодоление полосы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препятствий с лазанием,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перелазанием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пролезанием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ТБ на уроках лыжной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подготовки. Обучение техники надевания и переноски лыж.</w:t>
            </w:r>
          </w:p>
          <w:p w:rsidR="000737F6" w:rsidRPr="00AE4AAD" w:rsidRDefault="000E6211">
            <w:pPr>
              <w:autoSpaceDE w:val="0"/>
              <w:autoSpaceDN w:val="0"/>
              <w:spacing w:before="70" w:after="0" w:line="271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Ознакомление с техникой передвижения на лыжах ступающим шагом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/>
              <w:ind w:left="72" w:right="720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Отработка техники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передвижения ступающим шагом в шеренге.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выносливости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ходьбе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Совершенствование техники передвижения на лыжах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ступающим шагом без палок.</w:t>
            </w:r>
          </w:p>
          <w:p w:rsidR="000737F6" w:rsidRPr="00AE4AAD" w:rsidRDefault="000E6211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Повороты на месте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переступанием вокруг пяток лыж.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</w:tbl>
    <w:p w:rsidR="000737F6" w:rsidRPr="00AE4AAD" w:rsidRDefault="000737F6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0737F6" w:rsidRPr="00AE4AAD" w:rsidRDefault="000737F6">
      <w:pPr>
        <w:rPr>
          <w:rFonts w:ascii="Times New Roman" w:hAnsi="Times New Roman" w:cs="Times New Roman"/>
        </w:rPr>
        <w:sectPr w:rsidR="000737F6" w:rsidRPr="00AE4AAD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7F6" w:rsidRPr="00AE4AAD" w:rsidRDefault="000737F6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0737F6" w:rsidRPr="00AE4A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Изучение техники передвижения на лыжах (скользящий шаг).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Передвижение скользящим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шагом по разметке.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81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передвижения скользящим шагом без палок.  Подъем ступающим шагом, спуск в низкой стойке.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35.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Спуск в основной стойке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Прохождение дистанции 1 км скользящим шагом без палок.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Передвижение ступающим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шагом и скользящим шагом без палок в шеренге и в колонне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37.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Передвижение по кругу, чередуя ступающий и скользящий шаг без </w:t>
            </w: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палок .Закрепление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техники подъема и спуска.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38.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Учет по технике подъема и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спуска. Передвижение по кругу, чередуя ступающий и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скользящий шаг без палок.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Совершенствование техники передвижения скользящим шагом.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Эстафеты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лыжах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Контроль прохождения дистанции на лыжах.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Развитие выносливости при ходьбе на лыжах.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42.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Техника безопасности во время занятий играми.</w:t>
            </w:r>
          </w:p>
          <w:p w:rsidR="000737F6" w:rsidRPr="00AE4AAD" w:rsidRDefault="000E6211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Совершенствование техники упражнений с </w:t>
            </w:r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мячом..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Отработка техники ловли и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передачи мяча, ведения на месте и в движении.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Ловля и передача мяча на месте и в движении.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Эстафеты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</w:t>
            </w:r>
            <w:r w:rsidRPr="00AE4AAD">
              <w:rPr>
                <w:rFonts w:ascii="Times New Roman" w:hAnsi="Times New Roman" w:cs="Times New Roman"/>
              </w:rPr>
              <w:br/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мячом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0737F6" w:rsidRPr="00AE4AAD" w:rsidRDefault="000737F6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0737F6" w:rsidRPr="00AE4AAD" w:rsidRDefault="000737F6">
      <w:pPr>
        <w:rPr>
          <w:rFonts w:ascii="Times New Roman" w:hAnsi="Times New Roman" w:cs="Times New Roman"/>
        </w:rPr>
        <w:sectPr w:rsidR="000737F6" w:rsidRPr="00AE4AAD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7F6" w:rsidRPr="00AE4AAD" w:rsidRDefault="000737F6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Ловля и передача мяча на месте и в движении. Ведение мяча с изменением направления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46.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Ознакомление с простыми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упражнениями в жонглировании баскетбольным мячом. Ловля и передача мяча на месте и в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движении в тройках, по кругу.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47.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8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Отработка упражнений в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жонглировании баскетбольным мячом. Бросок мяча снизу на месте в щит.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Простые упражнения в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жонглировании баскетбольным мячом. Бросок мяча снизу на месте в щит.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49.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Ознакомление с верхней передачей мяча над собой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50.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Верхняя передача мяча в парах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51.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Верхняя передача мяча в кругу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52.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Верхняя передача мяча в парах. Ознакомление с нижней прямой подачей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Верхняя передача мяча по кругу, линии. Отработка  нижней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прямой  подачи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54.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Ознакомление с правилами игры в «Пионербол».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E4AAD">
              <w:rPr>
                <w:rFonts w:ascii="Times New Roman" w:hAnsi="Times New Roman" w:cs="Times New Roman"/>
              </w:rPr>
              <w:br/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упрощенным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правилам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55.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Повторить правила игры </w:t>
            </w:r>
            <w:proofErr w:type="spellStart"/>
            <w:proofErr w:type="gram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в«</w:t>
            </w:r>
            <w:proofErr w:type="gram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Пионербол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Учебная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56.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Учебная игра в «Пионербол»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Повторить ТБ на уроках легкой атлетики. Строевые команды. Упражнения в ходьбе и беге.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58.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Челночный бег 3х10 м. Прыжки через скакалку.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</w:tbl>
    <w:p w:rsidR="000737F6" w:rsidRPr="00AE4AAD" w:rsidRDefault="000737F6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0737F6" w:rsidRPr="00AE4AAD" w:rsidRDefault="000737F6">
      <w:pPr>
        <w:rPr>
          <w:rFonts w:ascii="Times New Roman" w:hAnsi="Times New Roman" w:cs="Times New Roman"/>
        </w:rPr>
        <w:sectPr w:rsidR="000737F6" w:rsidRPr="00AE4AAD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7F6" w:rsidRPr="00AE4AAD" w:rsidRDefault="000737F6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Различные виды ходьбы. Бег с изменением направления, темпа, ритма.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</w:t>
            </w:r>
            <w:proofErr w:type="spellEnd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60.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Техника выполнения прыжков в длину с небольшого разбега.</w:t>
            </w:r>
          </w:p>
          <w:p w:rsidR="000737F6" w:rsidRPr="00AE4AAD" w:rsidRDefault="000E6211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61.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Отработка навыков разбега и отталкивания одной ногой и приземлением на 2 ноги в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прыжках в длину.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62.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Метание малого мяча в цель с 3-4м. </w:t>
            </w:r>
            <w:proofErr w:type="spellStart"/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63.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Метание мяча на дальность. Бег 30 м (учёт)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64.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71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Медленный бег до 5 мин Прохождение полосы </w:t>
            </w:r>
            <w:r w:rsidRPr="00AE4AAD">
              <w:rPr>
                <w:rFonts w:ascii="Times New Roman" w:hAnsi="Times New Roman" w:cs="Times New Roman"/>
                <w:lang w:val="ru-RU"/>
              </w:rPr>
              <w:br/>
            </w: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препятствий.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Прыжки со скакалкой. Бег по пересечённой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0737F6" w:rsidRPr="00AE4AAD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7F6" w:rsidRPr="00AE4AAD" w:rsidRDefault="000E62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E4AAD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 w:rsidR="000737F6" w:rsidRPr="00AE4AAD" w:rsidRDefault="000737F6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0737F6" w:rsidRPr="00AE4AAD" w:rsidRDefault="000737F6">
      <w:pPr>
        <w:rPr>
          <w:rFonts w:ascii="Times New Roman" w:hAnsi="Times New Roman" w:cs="Times New Roman"/>
        </w:rPr>
        <w:sectPr w:rsidR="000737F6" w:rsidRPr="00AE4AA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7F6" w:rsidRPr="00AE4AAD" w:rsidRDefault="000737F6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0737F6" w:rsidRPr="00AE4AAD" w:rsidRDefault="000E6211">
      <w:pPr>
        <w:autoSpaceDE w:val="0"/>
        <w:autoSpaceDN w:val="0"/>
        <w:spacing w:after="0" w:line="230" w:lineRule="auto"/>
        <w:rPr>
          <w:rFonts w:ascii="Times New Roman" w:hAnsi="Times New Roman" w:cs="Times New Roman"/>
        </w:rPr>
      </w:pPr>
      <w:r w:rsidRPr="00AE4AAD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737F6" w:rsidRPr="00AE4AAD" w:rsidRDefault="000E6211">
      <w:pPr>
        <w:autoSpaceDE w:val="0"/>
        <w:autoSpaceDN w:val="0"/>
        <w:spacing w:before="346" w:after="0" w:line="300" w:lineRule="auto"/>
        <w:ind w:right="432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E4AAD">
        <w:rPr>
          <w:rFonts w:ascii="Times New Roman" w:hAnsi="Times New Roman" w:cs="Times New Roman"/>
          <w:lang w:val="ru-RU"/>
        </w:rPr>
        <w:br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0737F6" w:rsidRPr="00AE4AAD" w:rsidRDefault="000E6211">
      <w:pPr>
        <w:autoSpaceDE w:val="0"/>
        <w:autoSpaceDN w:val="0"/>
        <w:spacing w:before="262" w:after="0" w:line="300" w:lineRule="auto"/>
        <w:ind w:right="144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E4AAD">
        <w:rPr>
          <w:rFonts w:ascii="Times New Roman" w:hAnsi="Times New Roman" w:cs="Times New Roman"/>
          <w:lang w:val="ru-RU"/>
        </w:rPr>
        <w:br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Физическое воспитание учащихся 5-7, 8-9, 10-11 классов / Под редакцией В. И. Ляха. Серия пособий для учителя. - М.: Просвещение, 1997</w:t>
      </w:r>
    </w:p>
    <w:p w:rsidR="000737F6" w:rsidRDefault="000E6211" w:rsidP="00AD36F4">
      <w:pPr>
        <w:autoSpaceDE w:val="0"/>
        <w:autoSpaceDN w:val="0"/>
        <w:spacing w:before="264" w:after="0" w:line="302" w:lineRule="auto"/>
        <w:ind w:right="14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РЭШ</w:t>
      </w:r>
    </w:p>
    <w:p w:rsidR="00AD36F4" w:rsidRDefault="00AD36F4" w:rsidP="00AD36F4">
      <w:pPr>
        <w:autoSpaceDE w:val="0"/>
        <w:autoSpaceDN w:val="0"/>
        <w:spacing w:before="264" w:after="0" w:line="302" w:lineRule="auto"/>
        <w:ind w:right="14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AD36F4" w:rsidRDefault="00AD36F4" w:rsidP="00AD36F4">
      <w:pPr>
        <w:autoSpaceDE w:val="0"/>
        <w:autoSpaceDN w:val="0"/>
        <w:spacing w:before="264" w:after="0" w:line="302" w:lineRule="auto"/>
        <w:ind w:right="14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AD36F4" w:rsidRPr="00AE4AAD" w:rsidRDefault="00AD36F4" w:rsidP="00AD36F4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D36F4" w:rsidRPr="00AE4AAD" w:rsidRDefault="00AD36F4" w:rsidP="00AD36F4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УЧЕБНОЕ ОБОРУДОВАНИЕ</w:t>
      </w:r>
    </w:p>
    <w:p w:rsidR="00AD36F4" w:rsidRPr="00AE4AAD" w:rsidRDefault="00AD36F4" w:rsidP="00AD36F4">
      <w:pPr>
        <w:autoSpaceDE w:val="0"/>
        <w:autoSpaceDN w:val="0"/>
        <w:spacing w:before="166" w:after="0" w:line="230" w:lineRule="auto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• мячи </w:t>
      </w:r>
      <w:proofErr w:type="gramStart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футбольные .</w:t>
      </w:r>
      <w:proofErr w:type="gramEnd"/>
    </w:p>
    <w:p w:rsidR="00AD36F4" w:rsidRPr="00AE4AAD" w:rsidRDefault="00AD36F4" w:rsidP="00AD36F4">
      <w:pPr>
        <w:autoSpaceDE w:val="0"/>
        <w:autoSpaceDN w:val="0"/>
        <w:spacing w:before="70" w:after="0" w:line="262" w:lineRule="auto"/>
        <w:ind w:right="7488"/>
        <w:rPr>
          <w:rFonts w:ascii="Times New Roman" w:hAnsi="Times New Roman" w:cs="Times New Roman"/>
          <w:lang w:val="ru-RU"/>
        </w:rPr>
      </w:pP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• мячи для большого </w:t>
      </w:r>
      <w:proofErr w:type="gramStart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тенниса.</w:t>
      </w:r>
      <w:r w:rsidRPr="00AE4AAD">
        <w:rPr>
          <w:rFonts w:ascii="Times New Roman" w:hAnsi="Times New Roman" w:cs="Times New Roman"/>
          <w:lang w:val="ru-RU"/>
        </w:rPr>
        <w:br/>
      </w:r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>•</w:t>
      </w:r>
      <w:proofErr w:type="gramEnd"/>
      <w:r w:rsidRPr="00AE4A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мячи набивные.</w:t>
      </w:r>
    </w:p>
    <w:p w:rsidR="00AD36F4" w:rsidRPr="00AE4AAD" w:rsidRDefault="00A33FAB" w:rsidP="00A33FAB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lang w:val="ru-RU"/>
        </w:rPr>
        <w:sectPr w:rsidR="00AD36F4" w:rsidRPr="00AE4AA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• скакалки</w:t>
      </w:r>
    </w:p>
    <w:p w:rsidR="000E6211" w:rsidRPr="00AE4AAD" w:rsidRDefault="000E6211" w:rsidP="00A33FAB">
      <w:pPr>
        <w:rPr>
          <w:rFonts w:ascii="Times New Roman" w:hAnsi="Times New Roman" w:cs="Times New Roman"/>
          <w:lang w:val="ru-RU"/>
        </w:rPr>
      </w:pPr>
    </w:p>
    <w:sectPr w:rsidR="000E6211" w:rsidRPr="00AE4AA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C60020B"/>
    <w:multiLevelType w:val="hybridMultilevel"/>
    <w:tmpl w:val="47A04C36"/>
    <w:lvl w:ilvl="0" w:tplc="2AEAD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737F6"/>
    <w:rsid w:val="000E6211"/>
    <w:rsid w:val="00103A82"/>
    <w:rsid w:val="0015074B"/>
    <w:rsid w:val="0029639D"/>
    <w:rsid w:val="002A1BD2"/>
    <w:rsid w:val="00326F90"/>
    <w:rsid w:val="004A57B0"/>
    <w:rsid w:val="005C53FD"/>
    <w:rsid w:val="00612634"/>
    <w:rsid w:val="007E007E"/>
    <w:rsid w:val="00882F24"/>
    <w:rsid w:val="00900305"/>
    <w:rsid w:val="009A4A6E"/>
    <w:rsid w:val="00A33FAB"/>
    <w:rsid w:val="00AA1D8D"/>
    <w:rsid w:val="00AD36F4"/>
    <w:rsid w:val="00AE4AAD"/>
    <w:rsid w:val="00B47730"/>
    <w:rsid w:val="00CB0664"/>
    <w:rsid w:val="00CD0AFD"/>
    <w:rsid w:val="00CF77EA"/>
    <w:rsid w:val="00E5287F"/>
    <w:rsid w:val="00E6157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0108971-0452-4B93-A05C-4B8B7672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A3CD1-0F61-4AA3-BC0F-4A1CB3B7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3898</Words>
  <Characters>22221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26067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dcterms:created xsi:type="dcterms:W3CDTF">2022-11-06T14:33:00Z</dcterms:created>
  <dcterms:modified xsi:type="dcterms:W3CDTF">2022-11-06T14:33:00Z</dcterms:modified>
  <cp:category/>
</cp:coreProperties>
</file>