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DC" w:rsidRDefault="00811ADC" w:rsidP="0004600C">
      <w:pPr>
        <w:tabs>
          <w:tab w:val="left" w:pos="4260"/>
        </w:tabs>
        <w:jc w:val="center"/>
        <w:rPr>
          <w:b/>
          <w:sz w:val="28"/>
          <w:szCs w:val="28"/>
        </w:rPr>
      </w:pPr>
    </w:p>
    <w:p w:rsidR="00811ADC" w:rsidRDefault="00811ADC" w:rsidP="00811ADC">
      <w:pPr>
        <w:jc w:val="center"/>
        <w:rPr>
          <w:b/>
          <w:sz w:val="32"/>
        </w:rPr>
      </w:pP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4823"/>
      </w:tblGrid>
      <w:tr w:rsidR="00811ADC" w:rsidTr="0009226F">
        <w:trPr>
          <w:trHeight w:val="1393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811ADC" w:rsidRPr="00F206A9" w:rsidRDefault="00811ADC" w:rsidP="0009226F">
            <w:r w:rsidRPr="00F206A9">
              <w:t>ПРИНЯТО</w:t>
            </w:r>
          </w:p>
          <w:p w:rsidR="00811ADC" w:rsidRDefault="00811ADC" w:rsidP="0009226F">
            <w:proofErr w:type="gramStart"/>
            <w:r w:rsidRPr="00F206A9">
              <w:t>Протокол</w:t>
            </w:r>
            <w:r>
              <w:t xml:space="preserve"> </w:t>
            </w:r>
            <w:r w:rsidRPr="00F206A9">
              <w:t xml:space="preserve"> заседания</w:t>
            </w:r>
            <w:proofErr w:type="gramEnd"/>
            <w:r w:rsidRPr="00F206A9">
              <w:t xml:space="preserve"> </w:t>
            </w:r>
          </w:p>
          <w:p w:rsidR="00811ADC" w:rsidRPr="00F206A9" w:rsidRDefault="00811ADC" w:rsidP="0009226F">
            <w:proofErr w:type="gramStart"/>
            <w:r w:rsidRPr="00F206A9">
              <w:t>педагогического</w:t>
            </w:r>
            <w:proofErr w:type="gramEnd"/>
            <w:r w:rsidRPr="00F206A9">
              <w:t xml:space="preserve"> совета</w:t>
            </w:r>
          </w:p>
          <w:p w:rsidR="00811ADC" w:rsidRPr="008C7E7D" w:rsidRDefault="00811ADC" w:rsidP="0009226F">
            <w:proofErr w:type="gramStart"/>
            <w:r w:rsidRPr="00F206A9">
              <w:t>от</w:t>
            </w:r>
            <w:proofErr w:type="gramEnd"/>
            <w:r w:rsidRPr="00F206A9">
              <w:t>_____________202__г. №_____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811ADC" w:rsidRPr="008C7E7D" w:rsidRDefault="009A6DC1" w:rsidP="0009226F">
            <w:pPr>
              <w:jc w:val="right"/>
            </w:pPr>
            <w:r>
              <w:t>УТВЕРЖДЕНО</w:t>
            </w:r>
          </w:p>
          <w:p w:rsidR="00811ADC" w:rsidRPr="008C7E7D" w:rsidRDefault="00811ADC" w:rsidP="0009226F">
            <w:pPr>
              <w:jc w:val="right"/>
            </w:pPr>
            <w:r w:rsidRPr="008C7E7D">
              <w:t>Директор МБОУ «Школа № 99»</w:t>
            </w:r>
          </w:p>
          <w:p w:rsidR="00811ADC" w:rsidRPr="008C7E7D" w:rsidRDefault="00811ADC" w:rsidP="0009226F">
            <w:pPr>
              <w:jc w:val="right"/>
            </w:pPr>
            <w:r w:rsidRPr="008C7E7D">
              <w:t>____________</w:t>
            </w:r>
            <w:proofErr w:type="spellStart"/>
            <w:r>
              <w:t>О</w:t>
            </w:r>
            <w:r w:rsidRPr="008C7E7D">
              <w:t>.</w:t>
            </w:r>
            <w:r>
              <w:t>М</w:t>
            </w:r>
            <w:r w:rsidRPr="008C7E7D">
              <w:t>.К</w:t>
            </w:r>
            <w:r>
              <w:t>оновская</w:t>
            </w:r>
            <w:proofErr w:type="spellEnd"/>
          </w:p>
          <w:p w:rsidR="00811ADC" w:rsidRPr="008C7E7D" w:rsidRDefault="00811ADC" w:rsidP="0009226F">
            <w:pPr>
              <w:jc w:val="center"/>
            </w:pPr>
            <w:r w:rsidRPr="008C7E7D">
              <w:t xml:space="preserve">                        Приказ № </w:t>
            </w:r>
            <w:r w:rsidR="00F131CC">
              <w:t xml:space="preserve">    </w:t>
            </w:r>
            <w:r>
              <w:t xml:space="preserve"> от</w:t>
            </w:r>
            <w:r w:rsidR="00F131CC">
              <w:t xml:space="preserve">    </w:t>
            </w:r>
            <w:r>
              <w:t xml:space="preserve"> </w:t>
            </w:r>
            <w:proofErr w:type="gramStart"/>
            <w:r w:rsidR="00F131CC">
              <w:t xml:space="preserve">  </w:t>
            </w:r>
            <w:r>
              <w:t>.</w:t>
            </w:r>
            <w:proofErr w:type="gramEnd"/>
            <w:r w:rsidR="00F131CC">
              <w:t xml:space="preserve">    </w:t>
            </w:r>
            <w:r>
              <w:t xml:space="preserve"> .2022 </w:t>
            </w:r>
            <w:r w:rsidRPr="008C7E7D">
              <w:t>г.</w:t>
            </w:r>
          </w:p>
        </w:tc>
      </w:tr>
    </w:tbl>
    <w:p w:rsidR="00811ADC" w:rsidRDefault="00811ADC" w:rsidP="00811ADC">
      <w:pPr>
        <w:jc w:val="center"/>
        <w:rPr>
          <w:b/>
          <w:sz w:val="32"/>
        </w:rPr>
      </w:pPr>
    </w:p>
    <w:p w:rsidR="00F131CC" w:rsidRDefault="00F131CC" w:rsidP="00F131CC">
      <w:pPr>
        <w:tabs>
          <w:tab w:val="left" w:pos="255"/>
        </w:tabs>
        <w:rPr>
          <w:b/>
          <w:sz w:val="32"/>
        </w:rPr>
      </w:pPr>
      <w:r>
        <w:rPr>
          <w:b/>
          <w:sz w:val="32"/>
        </w:rPr>
        <w:tab/>
      </w:r>
    </w:p>
    <w:p w:rsidR="00811ADC" w:rsidRDefault="00811ADC" w:rsidP="00811ADC">
      <w:pPr>
        <w:jc w:val="center"/>
        <w:rPr>
          <w:b/>
          <w:sz w:val="32"/>
        </w:rPr>
      </w:pPr>
    </w:p>
    <w:p w:rsidR="00811ADC" w:rsidRDefault="00811ADC" w:rsidP="00811ADC">
      <w:pPr>
        <w:jc w:val="center"/>
        <w:rPr>
          <w:b/>
          <w:sz w:val="32"/>
        </w:rPr>
      </w:pPr>
    </w:p>
    <w:p w:rsidR="00811ADC" w:rsidRDefault="00811ADC" w:rsidP="00811ADC">
      <w:pPr>
        <w:jc w:val="center"/>
        <w:rPr>
          <w:b/>
          <w:sz w:val="32"/>
        </w:rPr>
      </w:pPr>
    </w:p>
    <w:p w:rsidR="00811ADC" w:rsidRDefault="00811ADC" w:rsidP="00811ADC">
      <w:pPr>
        <w:jc w:val="center"/>
        <w:rPr>
          <w:b/>
          <w:sz w:val="32"/>
        </w:rPr>
      </w:pPr>
    </w:p>
    <w:p w:rsidR="00811ADC" w:rsidRDefault="00811ADC" w:rsidP="00811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206A9">
        <w:rPr>
          <w:b/>
          <w:sz w:val="28"/>
          <w:szCs w:val="28"/>
        </w:rPr>
        <w:t>ПОЛОЖЕНИЕ № ______</w:t>
      </w:r>
    </w:p>
    <w:p w:rsidR="00811ADC" w:rsidRDefault="00811ADC" w:rsidP="00811ADC">
      <w:pPr>
        <w:jc w:val="center"/>
        <w:rPr>
          <w:b/>
          <w:sz w:val="28"/>
          <w:szCs w:val="28"/>
        </w:rPr>
      </w:pPr>
    </w:p>
    <w:p w:rsidR="00811ADC" w:rsidRDefault="00811ADC" w:rsidP="0004600C">
      <w:pPr>
        <w:tabs>
          <w:tab w:val="left" w:pos="4260"/>
        </w:tabs>
        <w:jc w:val="center"/>
        <w:rPr>
          <w:b/>
          <w:sz w:val="28"/>
          <w:szCs w:val="28"/>
        </w:rPr>
      </w:pPr>
    </w:p>
    <w:p w:rsidR="0002554F" w:rsidRDefault="0004600C" w:rsidP="00811ADC">
      <w:pPr>
        <w:jc w:val="center"/>
        <w:rPr>
          <w:b/>
          <w:sz w:val="28"/>
          <w:szCs w:val="28"/>
        </w:rPr>
      </w:pPr>
      <w:proofErr w:type="gramStart"/>
      <w:r w:rsidRPr="0004600C">
        <w:rPr>
          <w:b/>
          <w:sz w:val="28"/>
          <w:szCs w:val="28"/>
        </w:rPr>
        <w:t>о</w:t>
      </w:r>
      <w:proofErr w:type="gramEnd"/>
      <w:r w:rsidRPr="0004600C">
        <w:rPr>
          <w:b/>
          <w:sz w:val="28"/>
          <w:szCs w:val="28"/>
        </w:rPr>
        <w:t xml:space="preserve"> </w:t>
      </w:r>
      <w:r w:rsidR="0002554F">
        <w:rPr>
          <w:b/>
          <w:sz w:val="28"/>
          <w:szCs w:val="28"/>
        </w:rPr>
        <w:t>формировании функциональной грамотности</w:t>
      </w:r>
    </w:p>
    <w:p w:rsidR="00811ADC" w:rsidRDefault="0004600C" w:rsidP="00811AD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811ADC" w:rsidRPr="00AC1494">
        <w:rPr>
          <w:b/>
          <w:sz w:val="28"/>
          <w:szCs w:val="28"/>
        </w:rPr>
        <w:t>муници</w:t>
      </w:r>
      <w:r w:rsidR="00811ADC">
        <w:rPr>
          <w:b/>
          <w:sz w:val="28"/>
          <w:szCs w:val="28"/>
        </w:rPr>
        <w:t>пальном бюджетном общеобразовательном</w:t>
      </w:r>
      <w:r w:rsidR="00811ADC" w:rsidRPr="00AC1494">
        <w:rPr>
          <w:b/>
          <w:sz w:val="28"/>
          <w:szCs w:val="28"/>
        </w:rPr>
        <w:t xml:space="preserve"> учрежден</w:t>
      </w:r>
      <w:r w:rsidR="00811ADC">
        <w:rPr>
          <w:b/>
          <w:sz w:val="28"/>
          <w:szCs w:val="28"/>
        </w:rPr>
        <w:t>ии города Ростова-на-Дону «Школа</w:t>
      </w:r>
      <w:r w:rsidR="00811ADC" w:rsidRPr="00AC1494">
        <w:rPr>
          <w:b/>
          <w:sz w:val="28"/>
          <w:szCs w:val="28"/>
        </w:rPr>
        <w:t xml:space="preserve"> № 99</w:t>
      </w:r>
      <w:r w:rsidR="00811ADC">
        <w:rPr>
          <w:b/>
          <w:sz w:val="28"/>
          <w:szCs w:val="28"/>
        </w:rPr>
        <w:t xml:space="preserve"> имени Героя Советского Союза</w:t>
      </w:r>
    </w:p>
    <w:p w:rsidR="00811ADC" w:rsidRPr="00AC1494" w:rsidRDefault="00811ADC" w:rsidP="00811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Никулиной Е.А.</w:t>
      </w:r>
      <w:r w:rsidRPr="00AC1494">
        <w:rPr>
          <w:b/>
          <w:sz w:val="28"/>
          <w:szCs w:val="28"/>
        </w:rPr>
        <w:t>»</w:t>
      </w:r>
    </w:p>
    <w:p w:rsidR="00811ADC" w:rsidRDefault="00811ADC" w:rsidP="00811A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11ADC" w:rsidRDefault="00811ADC" w:rsidP="00811A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11ADC" w:rsidRDefault="00811ADC" w:rsidP="00811A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11ADC" w:rsidRDefault="00811ADC" w:rsidP="00811A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11ADC" w:rsidRDefault="00811ADC" w:rsidP="00811A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11ADC" w:rsidRDefault="00811ADC" w:rsidP="00811A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11ADC" w:rsidRDefault="00811ADC" w:rsidP="00811A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11ADC" w:rsidRDefault="00811ADC" w:rsidP="00811A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11ADC" w:rsidRDefault="00811ADC" w:rsidP="00811A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11ADC" w:rsidRDefault="00811ADC" w:rsidP="00811A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11ADC" w:rsidRDefault="00811ADC" w:rsidP="00811A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11ADC" w:rsidRDefault="00811ADC" w:rsidP="00811A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11ADC" w:rsidRDefault="00811ADC" w:rsidP="00811A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11ADC" w:rsidRDefault="00811ADC" w:rsidP="00811A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11ADC" w:rsidRDefault="00811ADC" w:rsidP="00811A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11ADC" w:rsidRPr="000D1409" w:rsidRDefault="00811ADC" w:rsidP="00811ADC">
      <w:pPr>
        <w:shd w:val="clear" w:color="auto" w:fill="FFFFFF"/>
        <w:tabs>
          <w:tab w:val="left" w:pos="0"/>
          <w:tab w:val="left" w:pos="426"/>
        </w:tabs>
      </w:pPr>
    </w:p>
    <w:p w:rsidR="00811ADC" w:rsidRPr="00F206A9" w:rsidRDefault="00811ADC" w:rsidP="00811ADC">
      <w:pPr>
        <w:shd w:val="clear" w:color="auto" w:fill="FFFFFF"/>
        <w:tabs>
          <w:tab w:val="left" w:pos="0"/>
          <w:tab w:val="left" w:pos="426"/>
        </w:tabs>
      </w:pPr>
      <w:r w:rsidRPr="00F206A9">
        <w:t>СОГЛАСОВАНО</w:t>
      </w:r>
    </w:p>
    <w:p w:rsidR="00811ADC" w:rsidRPr="00F206A9" w:rsidRDefault="00811ADC" w:rsidP="00811ADC">
      <w:pPr>
        <w:shd w:val="clear" w:color="auto" w:fill="FFFFFF"/>
        <w:tabs>
          <w:tab w:val="left" w:pos="0"/>
          <w:tab w:val="left" w:pos="426"/>
        </w:tabs>
      </w:pPr>
      <w:r w:rsidRPr="00F206A9">
        <w:t>Протокол собрания трудового</w:t>
      </w:r>
    </w:p>
    <w:p w:rsidR="00811ADC" w:rsidRDefault="00811ADC" w:rsidP="00811ADC">
      <w:pPr>
        <w:shd w:val="clear" w:color="auto" w:fill="FFFFFF"/>
        <w:tabs>
          <w:tab w:val="left" w:pos="0"/>
          <w:tab w:val="left" w:pos="426"/>
        </w:tabs>
      </w:pPr>
      <w:proofErr w:type="gramStart"/>
      <w:r w:rsidRPr="00F206A9">
        <w:t>коллектива</w:t>
      </w:r>
      <w:proofErr w:type="gramEnd"/>
      <w:r w:rsidRPr="00F206A9">
        <w:t xml:space="preserve"> от __________202___г. №</w:t>
      </w:r>
    </w:p>
    <w:p w:rsidR="0002554F" w:rsidRDefault="0002554F" w:rsidP="00811ADC">
      <w:pPr>
        <w:shd w:val="clear" w:color="auto" w:fill="FFFFFF"/>
        <w:tabs>
          <w:tab w:val="left" w:pos="0"/>
          <w:tab w:val="left" w:pos="426"/>
        </w:tabs>
      </w:pPr>
    </w:p>
    <w:p w:rsidR="0002554F" w:rsidRDefault="0002554F" w:rsidP="00811ADC">
      <w:pPr>
        <w:shd w:val="clear" w:color="auto" w:fill="FFFFFF"/>
        <w:tabs>
          <w:tab w:val="left" w:pos="0"/>
          <w:tab w:val="left" w:pos="426"/>
        </w:tabs>
      </w:pPr>
    </w:p>
    <w:p w:rsidR="0002554F" w:rsidRDefault="0002554F" w:rsidP="00811ADC">
      <w:pPr>
        <w:shd w:val="clear" w:color="auto" w:fill="FFFFFF"/>
        <w:tabs>
          <w:tab w:val="left" w:pos="0"/>
          <w:tab w:val="left" w:pos="426"/>
        </w:tabs>
      </w:pPr>
    </w:p>
    <w:p w:rsidR="0002554F" w:rsidRDefault="0002554F" w:rsidP="00811ADC">
      <w:pPr>
        <w:shd w:val="clear" w:color="auto" w:fill="FFFFFF"/>
        <w:tabs>
          <w:tab w:val="left" w:pos="0"/>
          <w:tab w:val="left" w:pos="426"/>
        </w:tabs>
      </w:pPr>
    </w:p>
    <w:p w:rsidR="0002554F" w:rsidRDefault="0002554F" w:rsidP="00811ADC">
      <w:pPr>
        <w:shd w:val="clear" w:color="auto" w:fill="FFFFFF"/>
        <w:tabs>
          <w:tab w:val="left" w:pos="0"/>
          <w:tab w:val="left" w:pos="426"/>
        </w:tabs>
      </w:pPr>
    </w:p>
    <w:p w:rsidR="0002554F" w:rsidRDefault="0002554F" w:rsidP="00811ADC">
      <w:pPr>
        <w:shd w:val="clear" w:color="auto" w:fill="FFFFFF"/>
        <w:tabs>
          <w:tab w:val="left" w:pos="0"/>
          <w:tab w:val="left" w:pos="426"/>
        </w:tabs>
      </w:pPr>
    </w:p>
    <w:p w:rsidR="0002554F" w:rsidRDefault="0002554F" w:rsidP="00811ADC">
      <w:pPr>
        <w:shd w:val="clear" w:color="auto" w:fill="FFFFFF"/>
        <w:tabs>
          <w:tab w:val="left" w:pos="0"/>
          <w:tab w:val="left" w:pos="426"/>
        </w:tabs>
      </w:pPr>
    </w:p>
    <w:p w:rsidR="0004600C" w:rsidRDefault="0004600C" w:rsidP="00811ADC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AD538F" w:rsidRPr="0004600C" w:rsidRDefault="00AD538F" w:rsidP="000031BA">
      <w:pPr>
        <w:pStyle w:val="ae"/>
        <w:numPr>
          <w:ilvl w:val="0"/>
          <w:numId w:val="2"/>
        </w:numPr>
        <w:tabs>
          <w:tab w:val="left" w:pos="4260"/>
        </w:tabs>
        <w:jc w:val="both"/>
        <w:rPr>
          <w:b/>
          <w:bCs/>
          <w:sz w:val="28"/>
          <w:szCs w:val="28"/>
        </w:rPr>
      </w:pPr>
      <w:r w:rsidRPr="0004600C">
        <w:rPr>
          <w:b/>
          <w:bCs/>
          <w:sz w:val="28"/>
          <w:szCs w:val="28"/>
        </w:rPr>
        <w:lastRenderedPageBreak/>
        <w:t>Общие положения</w:t>
      </w:r>
    </w:p>
    <w:p w:rsidR="0004600C" w:rsidRPr="00AD538F" w:rsidRDefault="0004600C" w:rsidP="00AD538F">
      <w:pPr>
        <w:jc w:val="both"/>
        <w:rPr>
          <w:sz w:val="28"/>
          <w:szCs w:val="28"/>
        </w:rPr>
      </w:pPr>
    </w:p>
    <w:p w:rsidR="00AD538F" w:rsidRPr="00AD538F" w:rsidRDefault="00AD538F" w:rsidP="00AD538F">
      <w:pPr>
        <w:ind w:left="260" w:firstLine="487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1.1. Настоящее Положение разработано в соответствии с нормативно-правовыми актами:</w:t>
      </w:r>
    </w:p>
    <w:p w:rsidR="00AD538F" w:rsidRPr="00AD538F" w:rsidRDefault="00AD538F" w:rsidP="000031BA">
      <w:pPr>
        <w:numPr>
          <w:ilvl w:val="0"/>
          <w:numId w:val="1"/>
        </w:numPr>
        <w:tabs>
          <w:tab w:val="left" w:pos="420"/>
        </w:tabs>
        <w:ind w:left="420" w:hanging="158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Конституции Российской Федерации;</w:t>
      </w:r>
    </w:p>
    <w:p w:rsidR="00AD538F" w:rsidRPr="00AD538F" w:rsidRDefault="00AD538F" w:rsidP="000031BA">
      <w:pPr>
        <w:numPr>
          <w:ilvl w:val="0"/>
          <w:numId w:val="1"/>
        </w:numPr>
        <w:tabs>
          <w:tab w:val="left" w:pos="433"/>
        </w:tabs>
        <w:ind w:left="260" w:firstLine="2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Федерального закона от 29.12.2012г. №273-ФЗ «Об образовании в Российской Федерации»;</w:t>
      </w:r>
    </w:p>
    <w:p w:rsidR="00AD538F" w:rsidRDefault="003A00D4" w:rsidP="003A00D4">
      <w:pPr>
        <w:ind w:left="260" w:right="200"/>
        <w:jc w:val="both"/>
        <w:rPr>
          <w:sz w:val="28"/>
          <w:szCs w:val="28"/>
        </w:rPr>
      </w:pPr>
      <w:r>
        <w:rPr>
          <w:sz w:val="28"/>
          <w:szCs w:val="28"/>
        </w:rPr>
        <w:t>- Указ</w:t>
      </w:r>
      <w:r w:rsidRPr="003A00D4">
        <w:rPr>
          <w:sz w:val="28"/>
          <w:szCs w:val="28"/>
        </w:rPr>
        <w:t xml:space="preserve"> Президента Российской Федерации о национальных целях и стратегических задачах развития Российской Федерации на период до 2024 года» от 07.05.2018 №204 (в редакции Указ Президента Российской Федерации от 19.07.2018г. № 444)</w:t>
      </w:r>
    </w:p>
    <w:p w:rsidR="003A00D4" w:rsidRPr="00AD538F" w:rsidRDefault="003A00D4" w:rsidP="003A00D4">
      <w:pPr>
        <w:ind w:left="260" w:right="200"/>
        <w:jc w:val="both"/>
        <w:rPr>
          <w:sz w:val="28"/>
          <w:szCs w:val="28"/>
        </w:rPr>
      </w:pPr>
    </w:p>
    <w:p w:rsidR="007D4396" w:rsidRDefault="003A00D4" w:rsidP="003A00D4">
      <w:pPr>
        <w:keepNext/>
        <w:keepLines/>
        <w:widowControl w:val="0"/>
        <w:spacing w:line="252" w:lineRule="auto"/>
        <w:jc w:val="center"/>
        <w:outlineLvl w:val="0"/>
        <w:rPr>
          <w:b/>
          <w:sz w:val="28"/>
          <w:szCs w:val="28"/>
          <w:lang w:eastAsia="ru-RU"/>
        </w:rPr>
      </w:pPr>
      <w:r w:rsidRPr="003A00D4">
        <w:rPr>
          <w:b/>
          <w:sz w:val="28"/>
          <w:szCs w:val="28"/>
          <w:lang w:eastAsia="ru-RU"/>
        </w:rPr>
        <w:t xml:space="preserve">2.  </w:t>
      </w:r>
      <w:proofErr w:type="gramStart"/>
      <w:r w:rsidRPr="003A00D4">
        <w:rPr>
          <w:b/>
          <w:sz w:val="28"/>
          <w:szCs w:val="28"/>
          <w:lang w:eastAsia="ru-RU"/>
        </w:rPr>
        <w:t>Понятие ,</w:t>
      </w:r>
      <w:proofErr w:type="gramEnd"/>
      <w:r w:rsidRPr="003A00D4">
        <w:rPr>
          <w:b/>
          <w:sz w:val="28"/>
          <w:szCs w:val="28"/>
          <w:lang w:eastAsia="ru-RU"/>
        </w:rPr>
        <w:t xml:space="preserve"> цели, задачи и признаки формирования функциональной </w:t>
      </w:r>
      <w:r w:rsidR="00B5272B">
        <w:rPr>
          <w:b/>
          <w:sz w:val="28"/>
          <w:szCs w:val="28"/>
          <w:lang w:eastAsia="ru-RU"/>
        </w:rPr>
        <w:t>г</w:t>
      </w:r>
      <w:r w:rsidRPr="003A00D4">
        <w:rPr>
          <w:b/>
          <w:sz w:val="28"/>
          <w:szCs w:val="28"/>
          <w:lang w:eastAsia="ru-RU"/>
        </w:rPr>
        <w:t>рамотности</w:t>
      </w:r>
    </w:p>
    <w:p w:rsidR="00B5272B" w:rsidRPr="003A00D4" w:rsidRDefault="00B5272B" w:rsidP="003A00D4">
      <w:pPr>
        <w:keepNext/>
        <w:keepLines/>
        <w:widowControl w:val="0"/>
        <w:spacing w:line="252" w:lineRule="auto"/>
        <w:jc w:val="center"/>
        <w:outlineLvl w:val="0"/>
        <w:rPr>
          <w:b/>
          <w:sz w:val="28"/>
          <w:szCs w:val="28"/>
          <w:lang w:eastAsia="ru-RU"/>
        </w:rPr>
      </w:pPr>
    </w:p>
    <w:p w:rsidR="007D4396" w:rsidRPr="009A4FC3" w:rsidRDefault="00B5272B" w:rsidP="00B5272B">
      <w:pPr>
        <w:widowControl w:val="0"/>
        <w:tabs>
          <w:tab w:val="left" w:pos="656"/>
        </w:tabs>
        <w:spacing w:line="252" w:lineRule="auto"/>
        <w:jc w:val="both"/>
        <w:rPr>
          <w:color w:val="000000" w:themeColor="text1"/>
          <w:sz w:val="28"/>
          <w:szCs w:val="28"/>
          <w:lang w:eastAsia="ru-RU"/>
        </w:rPr>
      </w:pPr>
      <w:r w:rsidRPr="009A4FC3">
        <w:rPr>
          <w:color w:val="000000" w:themeColor="text1"/>
          <w:sz w:val="28"/>
          <w:szCs w:val="28"/>
          <w:lang w:eastAsia="ru-RU"/>
        </w:rPr>
        <w:t>2.1.</w:t>
      </w:r>
      <w:r w:rsidR="007D4396" w:rsidRPr="009A4FC3">
        <w:rPr>
          <w:color w:val="000000" w:themeColor="text1"/>
          <w:sz w:val="28"/>
          <w:szCs w:val="28"/>
          <w:lang w:eastAsia="ru-RU"/>
        </w:rPr>
        <w:t>Функциональная грамотность - это уровень образованности</w:t>
      </w:r>
      <w:proofErr w:type="gramStart"/>
      <w:r w:rsidR="007D4396" w:rsidRPr="009A4FC3">
        <w:rPr>
          <w:color w:val="000000" w:themeColor="text1"/>
          <w:sz w:val="28"/>
          <w:szCs w:val="28"/>
          <w:lang w:eastAsia="ru-RU"/>
        </w:rPr>
        <w:t>. дающий</w:t>
      </w:r>
      <w:proofErr w:type="gramEnd"/>
      <w:r w:rsidR="007D4396" w:rsidRPr="009A4FC3">
        <w:rPr>
          <w:color w:val="000000" w:themeColor="text1"/>
          <w:sz w:val="28"/>
          <w:szCs w:val="28"/>
          <w:lang w:eastAsia="ru-RU"/>
        </w:rPr>
        <w:t xml:space="preserve"> возможность, на основе практико-ориентированных знаний решать стандартные жизненные задачи в различных сферах деятельности. Функциональная грамотность определяется комплексом факторов: социальных</w:t>
      </w:r>
      <w:proofErr w:type="gramStart"/>
      <w:r w:rsidR="007D4396" w:rsidRPr="009A4FC3">
        <w:rPr>
          <w:color w:val="000000" w:themeColor="text1"/>
          <w:sz w:val="28"/>
          <w:szCs w:val="28"/>
          <w:lang w:eastAsia="ru-RU"/>
        </w:rPr>
        <w:t>. политических</w:t>
      </w:r>
      <w:proofErr w:type="gramEnd"/>
      <w:r w:rsidR="007D4396" w:rsidRPr="009A4FC3">
        <w:rPr>
          <w:color w:val="000000" w:themeColor="text1"/>
          <w:sz w:val="28"/>
          <w:szCs w:val="28"/>
          <w:lang w:eastAsia="ru-RU"/>
        </w:rPr>
        <w:t>, экономических, культурных и др.</w:t>
      </w:r>
    </w:p>
    <w:p w:rsidR="007D4396" w:rsidRPr="009A4FC3" w:rsidRDefault="00B5272B" w:rsidP="00B5272B">
      <w:pPr>
        <w:widowControl w:val="0"/>
        <w:tabs>
          <w:tab w:val="left" w:pos="661"/>
        </w:tabs>
        <w:spacing w:line="252" w:lineRule="auto"/>
        <w:rPr>
          <w:color w:val="000000" w:themeColor="text1"/>
          <w:sz w:val="28"/>
          <w:szCs w:val="28"/>
          <w:lang w:eastAsia="ru-RU"/>
        </w:rPr>
      </w:pPr>
      <w:r w:rsidRPr="009A4FC3">
        <w:rPr>
          <w:color w:val="000000" w:themeColor="text1"/>
          <w:sz w:val="28"/>
          <w:szCs w:val="28"/>
          <w:lang w:eastAsia="ru-RU"/>
        </w:rPr>
        <w:t>2.2.</w:t>
      </w:r>
      <w:r w:rsidR="007D4396" w:rsidRPr="009A4FC3">
        <w:rPr>
          <w:color w:val="000000" w:themeColor="text1"/>
          <w:sz w:val="28"/>
          <w:szCs w:val="28"/>
          <w:lang w:eastAsia="ru-RU"/>
        </w:rPr>
        <w:t>Признаки функциональной грамотности:</w:t>
      </w:r>
    </w:p>
    <w:p w:rsidR="007D4396" w:rsidRPr="009A4FC3" w:rsidRDefault="007D4396" w:rsidP="007D4396">
      <w:pPr>
        <w:widowControl w:val="0"/>
        <w:spacing w:line="252" w:lineRule="auto"/>
        <w:ind w:left="560" w:firstLine="1020"/>
        <w:jc w:val="both"/>
        <w:rPr>
          <w:rFonts w:ascii="Courier New" w:hAnsi="Courier New" w:cs="Courier New"/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готовность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к повышению уровня образованности на основе самостоятельного выбора программ общего и профессионального образования;</w:t>
      </w:r>
    </w:p>
    <w:p w:rsidR="007D4396" w:rsidRPr="009A4FC3" w:rsidRDefault="007D4396" w:rsidP="007D4396">
      <w:pPr>
        <w:widowControl w:val="0"/>
        <w:spacing w:line="252" w:lineRule="auto"/>
        <w:ind w:left="560" w:firstLine="1020"/>
        <w:jc w:val="both"/>
        <w:rPr>
          <w:rFonts w:ascii="Courier New" w:hAnsi="Courier New" w:cs="Courier New"/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способность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к осознанному выбору профессии, форм досуговой и трудовой деятельности, защите своих прав и осознании своих обязанностей;</w:t>
      </w:r>
    </w:p>
    <w:p w:rsidR="007D4396" w:rsidRPr="009A4FC3" w:rsidRDefault="007D4396" w:rsidP="007D4396">
      <w:pPr>
        <w:widowControl w:val="0"/>
        <w:spacing w:line="252" w:lineRule="auto"/>
        <w:ind w:left="560" w:firstLine="1020"/>
        <w:jc w:val="both"/>
        <w:rPr>
          <w:rFonts w:ascii="Courier New" w:hAnsi="Courier New" w:cs="Courier New"/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готовность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к адаптации в современном обществе, ориентация в возможностях развития качеств личности и обеспечения собственной безопасности;</w:t>
      </w:r>
    </w:p>
    <w:p w:rsidR="007D4396" w:rsidRPr="009A4FC3" w:rsidRDefault="007D4396" w:rsidP="007D4396">
      <w:pPr>
        <w:widowControl w:val="0"/>
        <w:spacing w:line="252" w:lineRule="auto"/>
        <w:ind w:left="1580"/>
        <w:rPr>
          <w:rFonts w:ascii="Courier New" w:hAnsi="Courier New" w:cs="Courier New"/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способность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к коммуникативной деятельности.</w:t>
      </w:r>
    </w:p>
    <w:p w:rsidR="007D4396" w:rsidRPr="009A4FC3" w:rsidRDefault="00B5272B" w:rsidP="00B5272B">
      <w:pPr>
        <w:widowControl w:val="0"/>
        <w:tabs>
          <w:tab w:val="left" w:pos="661"/>
        </w:tabs>
        <w:spacing w:line="252" w:lineRule="auto"/>
        <w:jc w:val="both"/>
        <w:rPr>
          <w:color w:val="000000" w:themeColor="text1"/>
          <w:sz w:val="28"/>
          <w:szCs w:val="28"/>
          <w:lang w:eastAsia="ru-RU"/>
        </w:rPr>
      </w:pPr>
      <w:r w:rsidRPr="009A4FC3">
        <w:rPr>
          <w:color w:val="000000" w:themeColor="text1"/>
          <w:sz w:val="28"/>
          <w:szCs w:val="28"/>
          <w:lang w:eastAsia="ru-RU"/>
        </w:rPr>
        <w:t>2.3.</w:t>
      </w:r>
      <w:r w:rsidR="007D4396" w:rsidRPr="009A4FC3">
        <w:rPr>
          <w:color w:val="000000" w:themeColor="text1"/>
          <w:sz w:val="28"/>
          <w:szCs w:val="28"/>
          <w:lang w:eastAsia="ru-RU"/>
        </w:rPr>
        <w:t>Достижение уровней информированности и функциональной грамотности является обшей задачей и итоговым результатом деятельности Школы. Общие компоненты функциональной грамотности имеют свои особенности, определяемые особенностями развития страны:</w:t>
      </w:r>
    </w:p>
    <w:p w:rsidR="007D4396" w:rsidRPr="009A4FC3" w:rsidRDefault="007D4396" w:rsidP="000031BA">
      <w:pPr>
        <w:widowControl w:val="0"/>
        <w:numPr>
          <w:ilvl w:val="0"/>
          <w:numId w:val="4"/>
        </w:numPr>
        <w:tabs>
          <w:tab w:val="left" w:pos="1558"/>
        </w:tabs>
        <w:spacing w:line="252" w:lineRule="auto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связываются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со всем населением и постоянно повышающимся уровнем его образования:</w:t>
      </w:r>
    </w:p>
    <w:p w:rsidR="007D4396" w:rsidRPr="009A4FC3" w:rsidRDefault="007D4396" w:rsidP="007D4396">
      <w:pPr>
        <w:widowControl w:val="0"/>
        <w:ind w:left="560" w:firstLine="1020"/>
        <w:jc w:val="both"/>
        <w:rPr>
          <w:rFonts w:ascii="Courier New" w:hAnsi="Courier New" w:cs="Courier New"/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являются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ступенью, необходимой для последующего становления личности, и рассматривается в связке грамотность - образованность - профессионализм - культура;</w:t>
      </w:r>
    </w:p>
    <w:p w:rsidR="007D4396" w:rsidRPr="009A4FC3" w:rsidRDefault="007D4396" w:rsidP="007D4396">
      <w:pPr>
        <w:widowControl w:val="0"/>
        <w:spacing w:line="259" w:lineRule="auto"/>
        <w:ind w:left="560" w:firstLine="1020"/>
        <w:jc w:val="both"/>
        <w:rPr>
          <w:rFonts w:ascii="Courier New" w:hAnsi="Courier New" w:cs="Courier New"/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инвариантны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к особенностям личности, обеспечивают равные стартовые возможности для каждого:</w:t>
      </w:r>
    </w:p>
    <w:p w:rsidR="007D4396" w:rsidRPr="009A4FC3" w:rsidRDefault="007D4396" w:rsidP="000031BA">
      <w:pPr>
        <w:widowControl w:val="0"/>
        <w:numPr>
          <w:ilvl w:val="0"/>
          <w:numId w:val="4"/>
        </w:numPr>
        <w:tabs>
          <w:tab w:val="left" w:pos="1558"/>
        </w:tabs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имеют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4FC3">
        <w:rPr>
          <w:color w:val="000000" w:themeColor="text1"/>
          <w:sz w:val="28"/>
          <w:szCs w:val="28"/>
          <w:lang w:eastAsia="ru-RU"/>
        </w:rPr>
        <w:t>профориентационную</w:t>
      </w:r>
      <w:proofErr w:type="spellEnd"/>
      <w:r w:rsidRPr="009A4FC3">
        <w:rPr>
          <w:color w:val="000000" w:themeColor="text1"/>
          <w:sz w:val="28"/>
          <w:szCs w:val="28"/>
          <w:lang w:eastAsia="ru-RU"/>
        </w:rPr>
        <w:t xml:space="preserve"> направленность;</w:t>
      </w:r>
    </w:p>
    <w:p w:rsidR="007D4396" w:rsidRPr="009A4FC3" w:rsidRDefault="007D4396" w:rsidP="007D4396">
      <w:pPr>
        <w:widowControl w:val="0"/>
        <w:ind w:left="560" w:firstLine="1020"/>
        <w:jc w:val="both"/>
        <w:rPr>
          <w:rFonts w:ascii="Courier New" w:hAnsi="Courier New" w:cs="Courier New"/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являются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необходимой составляющей профессионального </w:t>
      </w:r>
      <w:r w:rsidRPr="009A4FC3">
        <w:rPr>
          <w:color w:val="000000" w:themeColor="text1"/>
          <w:sz w:val="28"/>
          <w:szCs w:val="28"/>
          <w:lang w:eastAsia="ru-RU"/>
        </w:rPr>
        <w:lastRenderedPageBreak/>
        <w:t xml:space="preserve">образования, обеспечивающей его </w:t>
      </w:r>
      <w:proofErr w:type="spellStart"/>
      <w:r w:rsidRPr="009A4FC3">
        <w:rPr>
          <w:color w:val="000000" w:themeColor="text1"/>
          <w:sz w:val="28"/>
          <w:szCs w:val="28"/>
          <w:lang w:eastAsia="ru-RU"/>
        </w:rPr>
        <w:t>гуманитаризацию</w:t>
      </w:r>
      <w:proofErr w:type="spellEnd"/>
      <w:r w:rsidRPr="009A4FC3">
        <w:rPr>
          <w:color w:val="000000" w:themeColor="text1"/>
          <w:sz w:val="28"/>
          <w:szCs w:val="28"/>
          <w:lang w:eastAsia="ru-RU"/>
        </w:rPr>
        <w:t>;</w:t>
      </w:r>
    </w:p>
    <w:p w:rsidR="007D4396" w:rsidRPr="009A4FC3" w:rsidRDefault="007D4396" w:rsidP="000031BA">
      <w:pPr>
        <w:widowControl w:val="0"/>
        <w:numPr>
          <w:ilvl w:val="0"/>
          <w:numId w:val="4"/>
        </w:numPr>
        <w:tabs>
          <w:tab w:val="left" w:pos="1558"/>
        </w:tabs>
        <w:spacing w:line="252" w:lineRule="auto"/>
        <w:ind w:firstLine="560"/>
        <w:rPr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рассматриваются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как этап и аспект непрерывного образования человека.</w:t>
      </w:r>
    </w:p>
    <w:p w:rsidR="007D4396" w:rsidRPr="009A4FC3" w:rsidRDefault="007D4396" w:rsidP="007D4396">
      <w:pPr>
        <w:widowControl w:val="0"/>
        <w:tabs>
          <w:tab w:val="left" w:pos="1558"/>
        </w:tabs>
        <w:spacing w:line="252" w:lineRule="auto"/>
        <w:ind w:left="560"/>
        <w:rPr>
          <w:color w:val="000000" w:themeColor="text1"/>
          <w:sz w:val="28"/>
          <w:szCs w:val="28"/>
          <w:lang w:eastAsia="ru-RU"/>
        </w:rPr>
      </w:pPr>
    </w:p>
    <w:p w:rsidR="007D4396" w:rsidRPr="009A4FC3" w:rsidRDefault="007D4396" w:rsidP="007D4396">
      <w:pPr>
        <w:widowControl w:val="0"/>
        <w:spacing w:line="1" w:lineRule="exact"/>
        <w:rPr>
          <w:rFonts w:ascii="Courier New" w:hAnsi="Courier New" w:cs="Courier New"/>
          <w:color w:val="000000" w:themeColor="text1"/>
          <w:sz w:val="28"/>
          <w:szCs w:val="28"/>
          <w:lang w:eastAsia="ru-RU"/>
        </w:rPr>
      </w:pPr>
      <w:r w:rsidRPr="009A4FC3">
        <w:rPr>
          <w:rFonts w:ascii="Courier New" w:hAnsi="Courier New" w:cs="Courier New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B5E75B5" wp14:editId="31D664A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15113000"/>
                <wp:effectExtent l="0" t="0" r="3175" b="31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0" cy="151130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707F8" id="Прямоугольник 5" o:spid="_x0000_s1026" style="position:absolute;margin-left:0;margin-top:0;width:842pt;height:119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" o:allowincell="f" fillcolor="#fefefe" stroked="f">
                <w10:wrap anchorx="page" anchory="page"/>
              </v:rect>
            </w:pict>
          </mc:Fallback>
        </mc:AlternateContent>
      </w:r>
    </w:p>
    <w:p w:rsidR="007D4396" w:rsidRPr="009A4FC3" w:rsidRDefault="00B5272B" w:rsidP="000031BA">
      <w:pPr>
        <w:keepNext/>
        <w:keepLines/>
        <w:widowControl w:val="0"/>
        <w:numPr>
          <w:ilvl w:val="0"/>
          <w:numId w:val="3"/>
        </w:numPr>
        <w:tabs>
          <w:tab w:val="left" w:pos="2061"/>
        </w:tabs>
        <w:spacing w:line="252" w:lineRule="auto"/>
        <w:ind w:left="665" w:hanging="3840"/>
        <w:jc w:val="both"/>
        <w:outlineLvl w:val="0"/>
        <w:rPr>
          <w:color w:val="000000" w:themeColor="text1"/>
          <w:sz w:val="28"/>
          <w:szCs w:val="28"/>
          <w:lang w:eastAsia="ru-RU"/>
        </w:rPr>
      </w:pPr>
      <w:bookmarkStart w:id="0" w:name="bookmark5"/>
      <w:r w:rsidRPr="009A4FC3">
        <w:rPr>
          <w:b/>
          <w:bCs/>
          <w:color w:val="000000" w:themeColor="text1"/>
          <w:sz w:val="28"/>
          <w:szCs w:val="28"/>
          <w:lang w:eastAsia="ru-RU"/>
        </w:rPr>
        <w:t>3</w:t>
      </w:r>
      <w:r w:rsidR="007D4396" w:rsidRPr="009A4FC3">
        <w:rPr>
          <w:b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7D4396" w:rsidRPr="009A4FC3">
        <w:rPr>
          <w:b/>
          <w:bCs/>
          <w:color w:val="000000" w:themeColor="text1"/>
          <w:sz w:val="28"/>
          <w:szCs w:val="28"/>
          <w:lang w:eastAsia="ru-RU"/>
        </w:rPr>
        <w:t>Компетентностный</w:t>
      </w:r>
      <w:proofErr w:type="spellEnd"/>
      <w:r w:rsidR="007D4396" w:rsidRPr="009A4FC3">
        <w:rPr>
          <w:b/>
          <w:bCs/>
          <w:color w:val="000000" w:themeColor="text1"/>
          <w:sz w:val="28"/>
          <w:szCs w:val="28"/>
          <w:lang w:eastAsia="ru-RU"/>
        </w:rPr>
        <w:t xml:space="preserve"> подход как условие формирования функциональной грамотности обучающихся</w:t>
      </w:r>
      <w:bookmarkEnd w:id="0"/>
    </w:p>
    <w:p w:rsidR="007D4396" w:rsidRPr="009A4FC3" w:rsidRDefault="007D4396" w:rsidP="007D4396">
      <w:pPr>
        <w:keepNext/>
        <w:keepLines/>
        <w:widowControl w:val="0"/>
        <w:tabs>
          <w:tab w:val="left" w:pos="2061"/>
        </w:tabs>
        <w:spacing w:line="252" w:lineRule="auto"/>
        <w:ind w:left="665"/>
        <w:jc w:val="both"/>
        <w:outlineLvl w:val="0"/>
        <w:rPr>
          <w:color w:val="000000" w:themeColor="text1"/>
          <w:sz w:val="28"/>
          <w:szCs w:val="28"/>
          <w:lang w:eastAsia="ru-RU"/>
        </w:rPr>
      </w:pPr>
    </w:p>
    <w:p w:rsidR="007D4396" w:rsidRPr="009A4FC3" w:rsidRDefault="00B5272B" w:rsidP="00B5272B">
      <w:pPr>
        <w:widowControl w:val="0"/>
        <w:tabs>
          <w:tab w:val="left" w:pos="1203"/>
        </w:tabs>
        <w:spacing w:line="252" w:lineRule="auto"/>
        <w:jc w:val="both"/>
        <w:rPr>
          <w:color w:val="000000" w:themeColor="text1"/>
          <w:sz w:val="28"/>
          <w:szCs w:val="28"/>
          <w:lang w:eastAsia="ru-RU"/>
        </w:rPr>
      </w:pPr>
      <w:r w:rsidRPr="009A4FC3">
        <w:rPr>
          <w:color w:val="000000" w:themeColor="text1"/>
          <w:sz w:val="28"/>
          <w:szCs w:val="28"/>
          <w:lang w:eastAsia="ru-RU"/>
        </w:rPr>
        <w:t>3.1.</w:t>
      </w:r>
      <w:r w:rsidR="007D4396" w:rsidRPr="009A4FC3">
        <w:rPr>
          <w:color w:val="000000" w:themeColor="text1"/>
          <w:sz w:val="28"/>
          <w:szCs w:val="28"/>
          <w:lang w:eastAsia="ru-RU"/>
        </w:rPr>
        <w:t>Результатом развития функциональной грамотности является овладение обучающимися системой ключевых компетенций, позволяющих молодым людям эффективно применять усвоенные знания в практической ситуации и успешно использовать их в процессе социальной адаптации.</w:t>
      </w:r>
    </w:p>
    <w:p w:rsidR="007D4396" w:rsidRPr="009A4FC3" w:rsidRDefault="00B5272B" w:rsidP="00B5272B">
      <w:pPr>
        <w:widowControl w:val="0"/>
        <w:tabs>
          <w:tab w:val="left" w:pos="1203"/>
        </w:tabs>
        <w:spacing w:line="252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eastAsia="ru-RU"/>
        </w:rPr>
      </w:pPr>
      <w:r w:rsidRPr="009A4FC3">
        <w:rPr>
          <w:color w:val="000000" w:themeColor="text1"/>
          <w:sz w:val="28"/>
          <w:szCs w:val="28"/>
          <w:lang w:eastAsia="ru-RU"/>
        </w:rPr>
        <w:t>3.2.</w:t>
      </w:r>
      <w:r w:rsidR="007D4396" w:rsidRPr="009A4FC3">
        <w:rPr>
          <w:color w:val="000000" w:themeColor="text1"/>
          <w:sz w:val="28"/>
          <w:szCs w:val="28"/>
          <w:lang w:eastAsia="ru-RU"/>
        </w:rPr>
        <w:t>При компетентности ом подходе к оценке результатов обучения в понятие «функциональная грамотность» вкладывается следующий смысл:</w:t>
      </w:r>
    </w:p>
    <w:p w:rsidR="007D4396" w:rsidRPr="009A4FC3" w:rsidRDefault="007D4396" w:rsidP="000031BA">
      <w:pPr>
        <w:widowControl w:val="0"/>
        <w:numPr>
          <w:ilvl w:val="0"/>
          <w:numId w:val="5"/>
        </w:numPr>
        <w:tabs>
          <w:tab w:val="left" w:pos="1558"/>
        </w:tabs>
        <w:spacing w:line="252" w:lineRule="auto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читательская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грамотность - способность к пониманию и осмыслению письменных текстов, к использованию их содержания для достижения собственных целей, развития знаний и возможностей, активного участия в жизни общее! на;</w:t>
      </w:r>
    </w:p>
    <w:p w:rsidR="007D4396" w:rsidRPr="009A4FC3" w:rsidRDefault="007D4396" w:rsidP="000031BA">
      <w:pPr>
        <w:widowControl w:val="0"/>
        <w:numPr>
          <w:ilvl w:val="0"/>
          <w:numId w:val="5"/>
        </w:numPr>
        <w:tabs>
          <w:tab w:val="left" w:pos="1558"/>
        </w:tabs>
        <w:spacing w:line="252" w:lineRule="auto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математическая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грамотность-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гражданину:</w:t>
      </w:r>
    </w:p>
    <w:p w:rsidR="007D4396" w:rsidRPr="009A4FC3" w:rsidRDefault="007D4396" w:rsidP="000031BA">
      <w:pPr>
        <w:widowControl w:val="0"/>
        <w:numPr>
          <w:ilvl w:val="0"/>
          <w:numId w:val="5"/>
        </w:numPr>
        <w:tabs>
          <w:tab w:val="left" w:pos="1558"/>
        </w:tabs>
        <w:spacing w:line="252" w:lineRule="auto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естественно</w:t>
      </w:r>
      <w:proofErr w:type="gramEnd"/>
      <w:r w:rsidR="0002554F" w:rsidRPr="009A4FC3">
        <w:rPr>
          <w:color w:val="000000" w:themeColor="text1"/>
          <w:sz w:val="28"/>
          <w:szCs w:val="28"/>
          <w:lang w:eastAsia="ru-RU"/>
        </w:rPr>
        <w:t>-</w:t>
      </w:r>
      <w:r w:rsidRPr="009A4FC3">
        <w:rPr>
          <w:color w:val="000000" w:themeColor="text1"/>
          <w:sz w:val="28"/>
          <w:szCs w:val="28"/>
          <w:lang w:eastAsia="ru-RU"/>
        </w:rPr>
        <w:t>научная грамотность - способность использовать естественнонаучные знания для отбора в реальных жизненных ситуациях тех проблем, которые могут быть исследованы и решены с помощью научных методов, для получения выводов, основанных на наблюдениях и экспериментах, необходимых для понимания окружающего мира и тех изменений, которые вносит в него деятельность человека, а также для принятия соответствующих решений;</w:t>
      </w:r>
    </w:p>
    <w:p w:rsidR="007D4396" w:rsidRPr="009A4FC3" w:rsidRDefault="007D4396" w:rsidP="000031BA">
      <w:pPr>
        <w:widowControl w:val="0"/>
        <w:numPr>
          <w:ilvl w:val="0"/>
          <w:numId w:val="5"/>
        </w:numPr>
        <w:tabs>
          <w:tab w:val="left" w:pos="1558"/>
        </w:tabs>
        <w:spacing w:line="252" w:lineRule="auto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финансовая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грамотность — способность к пониманию финансовых понятий и финансовых рисков, а также навыки, мотивация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жизни;</w:t>
      </w:r>
    </w:p>
    <w:p w:rsidR="007D4396" w:rsidRPr="009A4FC3" w:rsidRDefault="007D4396" w:rsidP="000031BA">
      <w:pPr>
        <w:widowControl w:val="0"/>
        <w:numPr>
          <w:ilvl w:val="0"/>
          <w:numId w:val="5"/>
        </w:numPr>
        <w:tabs>
          <w:tab w:val="left" w:pos="1558"/>
        </w:tabs>
        <w:spacing w:line="257" w:lineRule="auto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глобальная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4FC3">
        <w:rPr>
          <w:color w:val="000000" w:themeColor="text1"/>
          <w:sz w:val="28"/>
          <w:szCs w:val="28"/>
          <w:lang w:eastAsia="ru-RU"/>
        </w:rPr>
        <w:t>фамотность</w:t>
      </w:r>
      <w:proofErr w:type="spellEnd"/>
      <w:r w:rsidRPr="009A4FC3">
        <w:rPr>
          <w:color w:val="000000" w:themeColor="text1"/>
          <w:sz w:val="28"/>
          <w:szCs w:val="28"/>
          <w:lang w:eastAsia="ru-RU"/>
        </w:rPr>
        <w:t xml:space="preserve"> - способность критически рассматривать с различных точек зрения проблемы глобального характера и межкультурного взаимодействия: осознавать, как культурные, религиозные, политические, расовые и иные различия могут оказывать влияние на восприятие» суждения и взгляды людей; вступать в открытое, уважительное и эффективное взаимодействие с другими людьми на основе разделяемого всеми уважения к человеческому достоинству,</w:t>
      </w:r>
    </w:p>
    <w:p w:rsidR="007D4396" w:rsidRPr="009A4FC3" w:rsidRDefault="007D4396" w:rsidP="00B5272B">
      <w:pPr>
        <w:pStyle w:val="ae"/>
        <w:widowControl w:val="0"/>
        <w:numPr>
          <w:ilvl w:val="1"/>
          <w:numId w:val="20"/>
        </w:numPr>
        <w:tabs>
          <w:tab w:val="left" w:pos="1203"/>
        </w:tabs>
        <w:spacing w:line="257" w:lineRule="auto"/>
        <w:jc w:val="both"/>
        <w:rPr>
          <w:color w:val="000000" w:themeColor="text1"/>
          <w:sz w:val="28"/>
          <w:szCs w:val="28"/>
          <w:lang w:eastAsia="ru-RU"/>
        </w:rPr>
      </w:pPr>
      <w:r w:rsidRPr="009A4FC3">
        <w:rPr>
          <w:color w:val="000000" w:themeColor="text1"/>
          <w:sz w:val="28"/>
          <w:szCs w:val="28"/>
          <w:lang w:eastAsia="ru-RU"/>
        </w:rPr>
        <w:lastRenderedPageBreak/>
        <w:t xml:space="preserve">В соответствии с разделением содержания образования на </w:t>
      </w:r>
      <w:proofErr w:type="spellStart"/>
      <w:r w:rsidRPr="009A4FC3">
        <w:rPr>
          <w:color w:val="000000" w:themeColor="text1"/>
          <w:sz w:val="28"/>
          <w:szCs w:val="28"/>
          <w:lang w:eastAsia="ru-RU"/>
        </w:rPr>
        <w:t>общеметапредметное</w:t>
      </w:r>
      <w:proofErr w:type="spellEnd"/>
      <w:r w:rsidRPr="009A4FC3">
        <w:rPr>
          <w:color w:val="000000" w:themeColor="text1"/>
          <w:sz w:val="28"/>
          <w:szCs w:val="28"/>
          <w:lang w:eastAsia="ru-RU"/>
        </w:rPr>
        <w:t xml:space="preserve"> (для всех предметов), </w:t>
      </w:r>
      <w:proofErr w:type="spellStart"/>
      <w:r w:rsidRPr="009A4FC3">
        <w:rPr>
          <w:color w:val="000000" w:themeColor="text1"/>
          <w:sz w:val="28"/>
          <w:szCs w:val="28"/>
          <w:lang w:eastAsia="ru-RU"/>
        </w:rPr>
        <w:t>межпредметное</w:t>
      </w:r>
      <w:proofErr w:type="spellEnd"/>
      <w:r w:rsidRPr="009A4FC3">
        <w:rPr>
          <w:color w:val="000000" w:themeColor="text1"/>
          <w:sz w:val="28"/>
          <w:szCs w:val="28"/>
          <w:lang w:eastAsia="ru-RU"/>
        </w:rPr>
        <w:t xml:space="preserve"> (для цикла предметов или образовательных областей) и предметное (для каждого учебного предмета) предлагается три уровня компетенций: -ключевые, которые относятся к общему (метен </w:t>
      </w:r>
      <w:proofErr w:type="spellStart"/>
      <w:r w:rsidRPr="009A4FC3">
        <w:rPr>
          <w:color w:val="000000" w:themeColor="text1"/>
          <w:sz w:val="28"/>
          <w:szCs w:val="28"/>
          <w:lang w:eastAsia="ru-RU"/>
        </w:rPr>
        <w:t>тред</w:t>
      </w:r>
      <w:proofErr w:type="spellEnd"/>
      <w:r w:rsidRPr="009A4FC3">
        <w:rPr>
          <w:color w:val="000000" w:themeColor="text1"/>
          <w:sz w:val="28"/>
          <w:szCs w:val="28"/>
          <w:lang w:eastAsia="ru-RU"/>
        </w:rPr>
        <w:t xml:space="preserve"> меткому) содержанию образования: </w:t>
      </w:r>
    </w:p>
    <w:p w:rsidR="007D4396" w:rsidRPr="009A4FC3" w:rsidRDefault="007D4396" w:rsidP="007D4396">
      <w:pPr>
        <w:widowControl w:val="0"/>
        <w:tabs>
          <w:tab w:val="left" w:pos="1203"/>
        </w:tabs>
        <w:spacing w:line="257" w:lineRule="auto"/>
        <w:jc w:val="both"/>
        <w:rPr>
          <w:color w:val="000000" w:themeColor="text1"/>
          <w:sz w:val="28"/>
          <w:szCs w:val="28"/>
          <w:lang w:eastAsia="ru-RU"/>
        </w:rPr>
      </w:pPr>
      <w:r w:rsidRPr="009A4FC3">
        <w:rPr>
          <w:color w:val="000000" w:themeColor="text1"/>
          <w:sz w:val="28"/>
          <w:szCs w:val="28"/>
          <w:lang w:eastAsia="ru-RU"/>
        </w:rPr>
        <w:t xml:space="preserve">       -</w:t>
      </w:r>
      <w:proofErr w:type="spellStart"/>
      <w:r w:rsidRPr="009A4FC3">
        <w:rPr>
          <w:color w:val="000000" w:themeColor="text1"/>
          <w:sz w:val="28"/>
          <w:szCs w:val="28"/>
          <w:lang w:eastAsia="ru-RU"/>
        </w:rPr>
        <w:t>общепредметные</w:t>
      </w:r>
      <w:proofErr w:type="spellEnd"/>
      <w:r w:rsidRPr="009A4FC3">
        <w:rPr>
          <w:color w:val="000000" w:themeColor="text1"/>
          <w:sz w:val="28"/>
          <w:szCs w:val="28"/>
          <w:lang w:eastAsia="ru-RU"/>
        </w:rPr>
        <w:t xml:space="preserve"> - относятся к определенному кругу учебных предметов и образовательных областей;</w:t>
      </w:r>
    </w:p>
    <w:p w:rsidR="007D4396" w:rsidRPr="009A4FC3" w:rsidRDefault="007D4396" w:rsidP="007D4396">
      <w:pPr>
        <w:widowControl w:val="0"/>
        <w:spacing w:line="252" w:lineRule="auto"/>
        <w:ind w:left="540" w:firstLine="20"/>
        <w:jc w:val="both"/>
        <w:rPr>
          <w:rFonts w:ascii="Courier New" w:hAnsi="Courier New" w:cs="Courier New"/>
          <w:color w:val="000000" w:themeColor="text1"/>
          <w:sz w:val="28"/>
          <w:szCs w:val="28"/>
          <w:lang w:eastAsia="ru-RU"/>
        </w:rPr>
      </w:pPr>
      <w:r w:rsidRPr="009A4FC3">
        <w:rPr>
          <w:color w:val="000000" w:themeColor="text1"/>
          <w:sz w:val="28"/>
          <w:szCs w:val="28"/>
          <w:lang w:eastAsia="ru-RU"/>
        </w:rPr>
        <w:t xml:space="preserve">-предметные. </w:t>
      </w:r>
      <w:proofErr w:type="spellStart"/>
      <w:r w:rsidRPr="009A4FC3">
        <w:rPr>
          <w:color w:val="000000" w:themeColor="text1"/>
          <w:sz w:val="28"/>
          <w:szCs w:val="28"/>
          <w:lang w:eastAsia="ru-RU"/>
        </w:rPr>
        <w:t>т.е</w:t>
      </w:r>
      <w:proofErr w:type="spellEnd"/>
      <w:r w:rsidRPr="009A4FC3">
        <w:rPr>
          <w:color w:val="000000" w:themeColor="text1"/>
          <w:sz w:val="28"/>
          <w:szCs w:val="28"/>
          <w:lang w:eastAsia="ru-RU"/>
        </w:rPr>
        <w:t xml:space="preserve"> частные но отношению к ключевым и </w:t>
      </w:r>
      <w:proofErr w:type="spellStart"/>
      <w:r w:rsidRPr="009A4FC3">
        <w:rPr>
          <w:color w:val="000000" w:themeColor="text1"/>
          <w:sz w:val="28"/>
          <w:szCs w:val="28"/>
          <w:lang w:eastAsia="ru-RU"/>
        </w:rPr>
        <w:t>общепредметным</w:t>
      </w:r>
      <w:proofErr w:type="spellEnd"/>
      <w:r w:rsidRPr="009A4FC3">
        <w:rPr>
          <w:color w:val="000000" w:themeColor="text1"/>
          <w:sz w:val="28"/>
          <w:szCs w:val="28"/>
          <w:lang w:eastAsia="ru-RU"/>
        </w:rPr>
        <w:t xml:space="preserve"> компетенциям, имеющие конкретное описание и возможность формирования в рамках учебных предметов.</w:t>
      </w:r>
    </w:p>
    <w:p w:rsidR="007D4396" w:rsidRPr="009A4FC3" w:rsidRDefault="007D4396" w:rsidP="00B5272B">
      <w:pPr>
        <w:widowControl w:val="0"/>
        <w:numPr>
          <w:ilvl w:val="1"/>
          <w:numId w:val="20"/>
        </w:numPr>
        <w:tabs>
          <w:tab w:val="left" w:pos="1203"/>
        </w:tabs>
        <w:spacing w:line="252" w:lineRule="auto"/>
        <w:jc w:val="both"/>
        <w:rPr>
          <w:color w:val="000000" w:themeColor="text1"/>
          <w:sz w:val="28"/>
          <w:szCs w:val="28"/>
          <w:lang w:eastAsia="ru-RU"/>
        </w:rPr>
      </w:pPr>
      <w:r w:rsidRPr="009A4FC3">
        <w:rPr>
          <w:color w:val="000000" w:themeColor="text1"/>
          <w:sz w:val="28"/>
          <w:szCs w:val="28"/>
          <w:lang w:eastAsia="ru-RU"/>
        </w:rPr>
        <w:t>Виды ключевых образовательных компетенций: ценностно-смысловая, общекультурная, учебно-познавательная</w:t>
      </w:r>
      <w:proofErr w:type="gramStart"/>
      <w:r w:rsidRPr="009A4FC3">
        <w:rPr>
          <w:color w:val="000000" w:themeColor="text1"/>
          <w:sz w:val="28"/>
          <w:szCs w:val="28"/>
          <w:lang w:eastAsia="ru-RU"/>
        </w:rPr>
        <w:t>. информационная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4FC3">
        <w:rPr>
          <w:color w:val="000000" w:themeColor="text1"/>
          <w:sz w:val="28"/>
          <w:szCs w:val="28"/>
          <w:lang w:eastAsia="ru-RU"/>
        </w:rPr>
        <w:t>коммукативиная</w:t>
      </w:r>
      <w:proofErr w:type="spellEnd"/>
      <w:r w:rsidRPr="009A4FC3">
        <w:rPr>
          <w:color w:val="000000" w:themeColor="text1"/>
          <w:sz w:val="28"/>
          <w:szCs w:val="28"/>
          <w:lang w:eastAsia="ru-RU"/>
        </w:rPr>
        <w:t>, социально - трудовая, компетенция личностного самосовершенствования.</w:t>
      </w:r>
    </w:p>
    <w:p w:rsidR="007D4396" w:rsidRPr="009A4FC3" w:rsidRDefault="007D4396" w:rsidP="007D4396">
      <w:pPr>
        <w:widowControl w:val="0"/>
        <w:spacing w:line="252" w:lineRule="auto"/>
        <w:ind w:left="540" w:firstLine="20"/>
        <w:jc w:val="both"/>
        <w:rPr>
          <w:rFonts w:ascii="Courier New" w:hAnsi="Courier New" w:cs="Courier New"/>
          <w:color w:val="000000" w:themeColor="text1"/>
          <w:sz w:val="28"/>
          <w:szCs w:val="28"/>
          <w:lang w:eastAsia="ru-RU"/>
        </w:rPr>
      </w:pPr>
      <w:r w:rsidRPr="009A4FC3">
        <w:rPr>
          <w:color w:val="000000" w:themeColor="text1"/>
          <w:sz w:val="28"/>
          <w:szCs w:val="28"/>
          <w:lang w:eastAsia="ru-RU"/>
        </w:rPr>
        <w:t>Ценностно-смысловая компетенция-это компетенция в сфере мировоззрения, связанная с ценностными представлениями ученика, его способностью видеть и понимать окружающий мир, ориентироваться в нем, осознавать свою роль и предназначение, умением выбирать целевые и смысловые установки для своих действий и поступков, принимать решения. Эта компетенция обеспечивает механизм самоопределения ученика, определяет индивидуальную образовательную траекторию ученика и программу его жизнедеятельности в целом.</w:t>
      </w:r>
    </w:p>
    <w:p w:rsidR="007D4396" w:rsidRPr="009A4FC3" w:rsidRDefault="007D4396" w:rsidP="007D4396">
      <w:pPr>
        <w:widowControl w:val="0"/>
        <w:spacing w:line="252" w:lineRule="auto"/>
        <w:ind w:left="540" w:firstLine="20"/>
        <w:jc w:val="both"/>
        <w:rPr>
          <w:rFonts w:ascii="Courier New" w:hAnsi="Courier New" w:cs="Courier New"/>
          <w:color w:val="000000" w:themeColor="text1"/>
          <w:sz w:val="28"/>
          <w:szCs w:val="28"/>
          <w:lang w:eastAsia="ru-RU"/>
        </w:rPr>
      </w:pPr>
      <w:proofErr w:type="spellStart"/>
      <w:r w:rsidRPr="009A4FC3">
        <w:rPr>
          <w:color w:val="000000" w:themeColor="text1"/>
          <w:sz w:val="28"/>
          <w:szCs w:val="28"/>
          <w:lang w:eastAsia="ru-RU"/>
        </w:rPr>
        <w:t>Обшекультурная</w:t>
      </w:r>
      <w:proofErr w:type="spellEnd"/>
      <w:r w:rsidRPr="009A4FC3">
        <w:rPr>
          <w:color w:val="000000" w:themeColor="text1"/>
          <w:sz w:val="28"/>
          <w:szCs w:val="28"/>
          <w:lang w:eastAsia="ru-RU"/>
        </w:rPr>
        <w:t xml:space="preserve"> компетенция - это круг вопросов, в которых ученик должен быть хороню осведомлен, обладать познаниями и опытом деятельности духовно-нравственных основ жизни человека и человечества, отдельных народов: культурологических основ семейных, социальных, общественных явлений и традиций: особенностей национальной и общечеловеческой культуры: роли науки и религии в жизни человека, их влияния на мир: компетенций в бытовой и культурно-досуговой сфере.</w:t>
      </w:r>
    </w:p>
    <w:p w:rsidR="007D4396" w:rsidRPr="009A4FC3" w:rsidRDefault="007D4396" w:rsidP="007D4396">
      <w:pPr>
        <w:widowControl w:val="0"/>
        <w:spacing w:line="1" w:lineRule="exact"/>
        <w:rPr>
          <w:rFonts w:ascii="Courier New" w:hAnsi="Courier New" w:cs="Courier New"/>
          <w:color w:val="000000" w:themeColor="text1"/>
          <w:sz w:val="28"/>
          <w:szCs w:val="28"/>
          <w:lang w:eastAsia="ru-RU"/>
        </w:rPr>
      </w:pPr>
      <w:r w:rsidRPr="009A4FC3">
        <w:rPr>
          <w:rFonts w:ascii="Courier New" w:hAnsi="Courier New" w:cs="Courier New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8DFB0C9" wp14:editId="088DD44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15113000"/>
                <wp:effectExtent l="0" t="0" r="3175" b="31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0" cy="15113000"/>
                        </a:xfrm>
                        <a:prstGeom prst="rect">
                          <a:avLst/>
                        </a:prstGeom>
                        <a:solidFill>
                          <a:srgbClr val="FE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BC9ED" id="Прямоугольник 4" o:spid="_x0000_s1026" style="position:absolute;margin-left:0;margin-top:0;width:842pt;height:119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" o:allowincell="f" fillcolor="#fefeff" stroked="f">
                <w10:wrap anchorx="page" anchory="page"/>
              </v:rect>
            </w:pict>
          </mc:Fallback>
        </mc:AlternateContent>
      </w:r>
    </w:p>
    <w:p w:rsidR="007D4396" w:rsidRPr="009A4FC3" w:rsidRDefault="007D4396" w:rsidP="007D4396">
      <w:pPr>
        <w:widowControl w:val="0"/>
        <w:jc w:val="both"/>
        <w:rPr>
          <w:rFonts w:ascii="Courier New" w:hAnsi="Courier New" w:cs="Courier New"/>
          <w:color w:val="000000" w:themeColor="text1"/>
          <w:sz w:val="28"/>
          <w:szCs w:val="28"/>
          <w:lang w:eastAsia="ru-RU"/>
        </w:rPr>
      </w:pPr>
      <w:r w:rsidRPr="009A4FC3">
        <w:rPr>
          <w:color w:val="000000" w:themeColor="text1"/>
          <w:sz w:val="28"/>
          <w:szCs w:val="28"/>
          <w:lang w:eastAsia="ru-RU"/>
        </w:rPr>
        <w:t>Учебно-познавательная компетенция - это совокупность компетенций ученика в сфере самостоятельной познавательной деятельности, включающей элементы лог</w:t>
      </w:r>
      <w:r w:rsidR="002D5CC5" w:rsidRPr="009A4FC3">
        <w:rPr>
          <w:color w:val="000000" w:themeColor="text1"/>
          <w:sz w:val="28"/>
          <w:szCs w:val="28"/>
          <w:lang w:eastAsia="ru-RU"/>
        </w:rPr>
        <w:t xml:space="preserve">ической, методологической, </w:t>
      </w:r>
      <w:proofErr w:type="spellStart"/>
      <w:r w:rsidR="002D5CC5" w:rsidRPr="009A4FC3">
        <w:rPr>
          <w:color w:val="000000" w:themeColor="text1"/>
          <w:sz w:val="28"/>
          <w:szCs w:val="28"/>
          <w:lang w:eastAsia="ru-RU"/>
        </w:rPr>
        <w:t>общеу</w:t>
      </w:r>
      <w:r w:rsidRPr="009A4FC3">
        <w:rPr>
          <w:color w:val="000000" w:themeColor="text1"/>
          <w:sz w:val="28"/>
          <w:szCs w:val="28"/>
          <w:lang w:eastAsia="ru-RU"/>
        </w:rPr>
        <w:t>чебной</w:t>
      </w:r>
      <w:proofErr w:type="spellEnd"/>
      <w:r w:rsidRPr="009A4FC3">
        <w:rPr>
          <w:color w:val="000000" w:themeColor="text1"/>
          <w:sz w:val="28"/>
          <w:szCs w:val="28"/>
          <w:lang w:eastAsia="ru-RU"/>
        </w:rPr>
        <w:t xml:space="preserve"> деятельности, соотнесенной с реальными познаваемыми объектами. К ней относятся:</w:t>
      </w:r>
    </w:p>
    <w:p w:rsidR="007D4396" w:rsidRPr="009A4FC3" w:rsidRDefault="007D4396" w:rsidP="007D4396">
      <w:pPr>
        <w:widowControl w:val="0"/>
        <w:spacing w:line="254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eastAsia="ru-RU"/>
        </w:rPr>
      </w:pPr>
      <w:r w:rsidRPr="009A4FC3">
        <w:rPr>
          <w:color w:val="000000" w:themeColor="text1"/>
          <w:sz w:val="28"/>
          <w:szCs w:val="28"/>
          <w:lang w:eastAsia="ru-RU"/>
        </w:rPr>
        <w:t>-знания и умения целеполагания, планирования, анал</w:t>
      </w:r>
      <w:r w:rsidR="002D5CC5" w:rsidRPr="009A4FC3">
        <w:rPr>
          <w:color w:val="000000" w:themeColor="text1"/>
          <w:sz w:val="28"/>
          <w:szCs w:val="28"/>
          <w:lang w:eastAsia="ru-RU"/>
        </w:rPr>
        <w:t>иза, рефлексии, самооценки учебн</w:t>
      </w:r>
      <w:r w:rsidRPr="009A4FC3">
        <w:rPr>
          <w:color w:val="000000" w:themeColor="text1"/>
          <w:sz w:val="28"/>
          <w:szCs w:val="28"/>
          <w:lang w:eastAsia="ru-RU"/>
        </w:rPr>
        <w:t>о- познавательной деятельности;</w:t>
      </w:r>
    </w:p>
    <w:p w:rsidR="007D4396" w:rsidRPr="009A4FC3" w:rsidRDefault="007D4396" w:rsidP="007D4396">
      <w:pPr>
        <w:widowControl w:val="0"/>
        <w:jc w:val="both"/>
        <w:rPr>
          <w:rFonts w:ascii="Courier New" w:hAnsi="Courier New" w:cs="Courier New"/>
          <w:color w:val="000000" w:themeColor="text1"/>
          <w:sz w:val="28"/>
          <w:szCs w:val="28"/>
          <w:lang w:eastAsia="ru-RU"/>
        </w:rPr>
      </w:pPr>
      <w:r w:rsidRPr="009A4FC3">
        <w:rPr>
          <w:color w:val="000000" w:themeColor="text1"/>
          <w:sz w:val="28"/>
          <w:szCs w:val="28"/>
          <w:lang w:eastAsia="ru-RU"/>
        </w:rPr>
        <w:t>-креативные навыки продуктивной деятельности: добывание знаний непосредственно из реальности, владение приемами действий в нестандартных ситуаци</w:t>
      </w:r>
      <w:r w:rsidR="00B5272B" w:rsidRPr="009A4FC3">
        <w:rPr>
          <w:color w:val="000000" w:themeColor="text1"/>
          <w:sz w:val="28"/>
          <w:szCs w:val="28"/>
          <w:lang w:eastAsia="ru-RU"/>
        </w:rPr>
        <w:t xml:space="preserve">ях, эвристические методы </w:t>
      </w:r>
      <w:proofErr w:type="gramStart"/>
      <w:r w:rsidR="00B5272B" w:rsidRPr="009A4FC3">
        <w:rPr>
          <w:color w:val="000000" w:themeColor="text1"/>
          <w:sz w:val="28"/>
          <w:szCs w:val="28"/>
          <w:lang w:eastAsia="ru-RU"/>
        </w:rPr>
        <w:t>решения  проблем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>;</w:t>
      </w:r>
    </w:p>
    <w:p w:rsidR="007D4396" w:rsidRPr="009A4FC3" w:rsidRDefault="007D4396" w:rsidP="007D4396">
      <w:pPr>
        <w:widowControl w:val="0"/>
        <w:jc w:val="both"/>
        <w:rPr>
          <w:rFonts w:ascii="Courier New" w:hAnsi="Courier New" w:cs="Courier New"/>
          <w:color w:val="000000" w:themeColor="text1"/>
          <w:sz w:val="28"/>
          <w:szCs w:val="28"/>
          <w:lang w:eastAsia="ru-RU"/>
        </w:rPr>
      </w:pPr>
      <w:r w:rsidRPr="009A4FC3">
        <w:rPr>
          <w:color w:val="000000" w:themeColor="text1"/>
          <w:sz w:val="28"/>
          <w:szCs w:val="28"/>
          <w:lang w:eastAsia="ru-RU"/>
        </w:rPr>
        <w:t xml:space="preserve">-требования соответствующей функциональной грамотности, в том числе умение отличать факты от домыслов, владение измерительными навыками, </w:t>
      </w:r>
      <w:r w:rsidRPr="009A4FC3">
        <w:rPr>
          <w:color w:val="000000" w:themeColor="text1"/>
          <w:sz w:val="28"/>
          <w:szCs w:val="28"/>
          <w:lang w:eastAsia="ru-RU"/>
        </w:rPr>
        <w:lastRenderedPageBreak/>
        <w:t>использование вероятностных, статистических и иных методов познания, Информационная компетенция - это формирование умения самостоятельно искать, анализировать и отбирать необходимую информацию, организовывать, преобразовывать, сохранять и передавать се при помощи реальных объектов (телевизор, магнитофон, телефон, факс, компьютер, принтер, модем, копир) и информационных технологий (аудио- и видеозапись, электронная почта, СМИ, Интернет). Эта компетенция обеспечивает навыки деятельности ученика с информацией, содержащихся в учебных предметах и образовательных областях, в окружающем мире.</w:t>
      </w:r>
    </w:p>
    <w:p w:rsidR="007D4396" w:rsidRPr="009A4FC3" w:rsidRDefault="007D4396" w:rsidP="007D4396">
      <w:pPr>
        <w:widowControl w:val="0"/>
        <w:jc w:val="both"/>
        <w:rPr>
          <w:rFonts w:ascii="Courier New" w:hAnsi="Courier New" w:cs="Courier New"/>
          <w:color w:val="000000" w:themeColor="text1"/>
          <w:sz w:val="28"/>
          <w:szCs w:val="28"/>
          <w:lang w:eastAsia="ru-RU"/>
        </w:rPr>
      </w:pPr>
      <w:r w:rsidRPr="009A4FC3">
        <w:rPr>
          <w:color w:val="000000" w:themeColor="text1"/>
          <w:sz w:val="28"/>
          <w:szCs w:val="28"/>
          <w:lang w:eastAsia="ru-RU"/>
        </w:rPr>
        <w:t>Коммуникативная компетенция включает знание необходимых языков, знание способов взаимодействия с окружающими и удаленными людьми, событиями, владение различными социальными ролями в коллективе. Ученик должен уметь представить себя, написать письмо, анкету, заявление, резюме, задать вопрос, вести дискуссию и т.д. Коммуникативная компетенция формируется в рамках каждого изучаемого предмета.</w:t>
      </w:r>
    </w:p>
    <w:p w:rsidR="007D4396" w:rsidRPr="009A4FC3" w:rsidRDefault="007D4396" w:rsidP="007D4396">
      <w:pPr>
        <w:widowControl w:val="0"/>
        <w:tabs>
          <w:tab w:val="left" w:pos="6014"/>
        </w:tabs>
        <w:spacing w:line="269" w:lineRule="auto"/>
        <w:rPr>
          <w:rFonts w:ascii="Courier New" w:hAnsi="Courier New" w:cs="Courier New"/>
          <w:color w:val="000000" w:themeColor="text1"/>
          <w:sz w:val="28"/>
          <w:szCs w:val="28"/>
          <w:lang w:eastAsia="ru-RU"/>
        </w:rPr>
      </w:pPr>
      <w:r w:rsidRPr="009A4FC3">
        <w:rPr>
          <w:color w:val="000000" w:themeColor="text1"/>
          <w:sz w:val="28"/>
          <w:szCs w:val="28"/>
          <w:lang w:eastAsia="ru-RU"/>
        </w:rPr>
        <w:t>Соц</w:t>
      </w:r>
      <w:r w:rsidR="0002554F" w:rsidRPr="009A4FC3">
        <w:rPr>
          <w:color w:val="000000" w:themeColor="text1"/>
          <w:sz w:val="28"/>
          <w:szCs w:val="28"/>
          <w:lang w:eastAsia="ru-RU"/>
        </w:rPr>
        <w:t>иально-трудовая компетенция - это</w:t>
      </w:r>
      <w:r w:rsidRPr="009A4FC3">
        <w:rPr>
          <w:color w:val="000000" w:themeColor="text1"/>
          <w:sz w:val="28"/>
          <w:szCs w:val="28"/>
          <w:lang w:eastAsia="ru-RU"/>
        </w:rPr>
        <w:t xml:space="preserve"> владение знанием и опытом в: -гражданско-общественной</w:t>
      </w:r>
      <w:r w:rsidRPr="009A4FC3">
        <w:rPr>
          <w:color w:val="000000" w:themeColor="text1"/>
          <w:sz w:val="28"/>
          <w:szCs w:val="28"/>
          <w:lang w:eastAsia="ru-RU"/>
        </w:rPr>
        <w:tab/>
        <w:t>деятельности (выполнение роли гражданина,</w:t>
      </w:r>
    </w:p>
    <w:p w:rsidR="007D4396" w:rsidRPr="009A4FC3" w:rsidRDefault="007D4396" w:rsidP="007D4396">
      <w:pPr>
        <w:widowControl w:val="0"/>
        <w:rPr>
          <w:rFonts w:ascii="Courier New" w:hAnsi="Courier New" w:cs="Courier New"/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наблюдателя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>, избирателя, представителя);</w:t>
      </w:r>
    </w:p>
    <w:p w:rsidR="007D4396" w:rsidRPr="009A4FC3" w:rsidRDefault="007D4396" w:rsidP="000031BA">
      <w:pPr>
        <w:widowControl w:val="0"/>
        <w:numPr>
          <w:ilvl w:val="0"/>
          <w:numId w:val="6"/>
        </w:numPr>
        <w:tabs>
          <w:tab w:val="left" w:pos="332"/>
        </w:tabs>
        <w:rPr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социально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>-трудовой сфере (права потребителя,, покупателя, клиента);</w:t>
      </w:r>
    </w:p>
    <w:p w:rsidR="007D4396" w:rsidRPr="009A4FC3" w:rsidRDefault="0002554F" w:rsidP="000031BA">
      <w:pPr>
        <w:widowControl w:val="0"/>
        <w:numPr>
          <w:ilvl w:val="0"/>
          <w:numId w:val="6"/>
        </w:numPr>
        <w:tabs>
          <w:tab w:val="left" w:pos="312"/>
        </w:tabs>
        <w:rPr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профессиональном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4FC3">
        <w:rPr>
          <w:color w:val="000000" w:themeColor="text1"/>
          <w:sz w:val="28"/>
          <w:szCs w:val="28"/>
          <w:lang w:eastAsia="ru-RU"/>
        </w:rPr>
        <w:t>самопределен</w:t>
      </w:r>
      <w:r w:rsidR="007D4396" w:rsidRPr="009A4FC3">
        <w:rPr>
          <w:color w:val="000000" w:themeColor="text1"/>
          <w:sz w:val="28"/>
          <w:szCs w:val="28"/>
          <w:lang w:eastAsia="ru-RU"/>
        </w:rPr>
        <w:t>ии</w:t>
      </w:r>
      <w:proofErr w:type="spellEnd"/>
      <w:r w:rsidR="007D4396" w:rsidRPr="009A4FC3">
        <w:rPr>
          <w:color w:val="000000" w:themeColor="text1"/>
          <w:sz w:val="28"/>
          <w:szCs w:val="28"/>
          <w:lang w:eastAsia="ru-RU"/>
        </w:rPr>
        <w:t>;</w:t>
      </w:r>
    </w:p>
    <w:p w:rsidR="007D4396" w:rsidRPr="009A4FC3" w:rsidRDefault="007D4396" w:rsidP="000031BA">
      <w:pPr>
        <w:widowControl w:val="0"/>
        <w:numPr>
          <w:ilvl w:val="0"/>
          <w:numId w:val="6"/>
        </w:numPr>
        <w:tabs>
          <w:tab w:val="left" w:pos="332"/>
        </w:tabs>
        <w:rPr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вопросах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экономики и права;</w:t>
      </w:r>
    </w:p>
    <w:p w:rsidR="007D4396" w:rsidRPr="009A4FC3" w:rsidRDefault="007D4396" w:rsidP="007D4396">
      <w:pPr>
        <w:widowControl w:val="0"/>
        <w:spacing w:after="200"/>
        <w:rPr>
          <w:rFonts w:ascii="Courier New" w:hAnsi="Courier New" w:cs="Courier New"/>
          <w:color w:val="000000" w:themeColor="text1"/>
          <w:sz w:val="28"/>
          <w:szCs w:val="28"/>
          <w:lang w:eastAsia="ru-RU"/>
        </w:rPr>
      </w:pPr>
      <w:r w:rsidRPr="009A4FC3">
        <w:rPr>
          <w:color w:val="000000" w:themeColor="text1"/>
          <w:sz w:val="28"/>
          <w:szCs w:val="28"/>
          <w:lang w:eastAsia="ru-RU"/>
        </w:rPr>
        <w:t>-области семейных отношений и обязанностей.</w:t>
      </w:r>
    </w:p>
    <w:p w:rsidR="007D4396" w:rsidRPr="009A4FC3" w:rsidRDefault="007D4396" w:rsidP="007D4396">
      <w:pPr>
        <w:widowControl w:val="0"/>
        <w:spacing w:line="252" w:lineRule="auto"/>
        <w:jc w:val="both"/>
        <w:rPr>
          <w:color w:val="000000" w:themeColor="text1"/>
          <w:sz w:val="28"/>
          <w:szCs w:val="28"/>
          <w:lang w:eastAsia="ru-RU"/>
        </w:rPr>
      </w:pPr>
      <w:r w:rsidRPr="009A4FC3">
        <w:rPr>
          <w:color w:val="000000" w:themeColor="text1"/>
          <w:sz w:val="28"/>
          <w:szCs w:val="28"/>
          <w:lang w:eastAsia="ru-RU"/>
        </w:rPr>
        <w:t>Компетенция личностного самосовершенствования - это освоение способов физического, духовного и интеллектуального саморазвития, эмо</w:t>
      </w:r>
      <w:r w:rsidR="00B5272B" w:rsidRPr="009A4FC3">
        <w:rPr>
          <w:color w:val="000000" w:themeColor="text1"/>
          <w:sz w:val="28"/>
          <w:szCs w:val="28"/>
          <w:lang w:eastAsia="ru-RU"/>
        </w:rPr>
        <w:t xml:space="preserve">циональной </w:t>
      </w:r>
      <w:proofErr w:type="spellStart"/>
      <w:r w:rsidR="00B5272B" w:rsidRPr="009A4FC3">
        <w:rPr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="00B5272B" w:rsidRPr="009A4FC3">
        <w:rPr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B5272B" w:rsidRPr="009A4FC3">
        <w:rPr>
          <w:color w:val="000000" w:themeColor="text1"/>
          <w:sz w:val="28"/>
          <w:szCs w:val="28"/>
          <w:lang w:eastAsia="ru-RU"/>
        </w:rPr>
        <w:t>само</w:t>
      </w:r>
      <w:r w:rsidRPr="009A4FC3">
        <w:rPr>
          <w:color w:val="000000" w:themeColor="text1"/>
          <w:sz w:val="28"/>
          <w:szCs w:val="28"/>
          <w:lang w:eastAsia="ru-RU"/>
        </w:rPr>
        <w:t>поддержки</w:t>
      </w:r>
      <w:proofErr w:type="spellEnd"/>
      <w:r w:rsidRPr="009A4FC3">
        <w:rPr>
          <w:color w:val="000000" w:themeColor="text1"/>
          <w:sz w:val="28"/>
          <w:szCs w:val="28"/>
          <w:lang w:eastAsia="ru-RU"/>
        </w:rPr>
        <w:t>. Реальным объектом является ученик, овладевающий способами деятельности в собственных интересах и возможностях. Компетенция личностного самосовершенствования включает: культуру мышления; культуру поведения; основы безопасной жизнедеятельности; правила личной гигиены: заботу о собственном здоровье: половую грамотность; внутреннюю экологическую ку</w:t>
      </w:r>
      <w:r w:rsidR="0002554F" w:rsidRPr="009A4FC3">
        <w:rPr>
          <w:color w:val="000000" w:themeColor="text1"/>
          <w:sz w:val="28"/>
          <w:szCs w:val="28"/>
          <w:lang w:eastAsia="ru-RU"/>
        </w:rPr>
        <w:t>л</w:t>
      </w:r>
      <w:r w:rsidRPr="009A4FC3">
        <w:rPr>
          <w:color w:val="000000" w:themeColor="text1"/>
          <w:sz w:val="28"/>
          <w:szCs w:val="28"/>
          <w:lang w:eastAsia="ru-RU"/>
        </w:rPr>
        <w:t>ьтуру</w:t>
      </w:r>
      <w:r w:rsidR="00B5272B" w:rsidRPr="009A4FC3">
        <w:rPr>
          <w:color w:val="000000" w:themeColor="text1"/>
          <w:sz w:val="28"/>
          <w:szCs w:val="28"/>
          <w:lang w:eastAsia="ru-RU"/>
        </w:rPr>
        <w:t>.</w:t>
      </w:r>
    </w:p>
    <w:p w:rsidR="00B5272B" w:rsidRPr="009A4FC3" w:rsidRDefault="00B5272B" w:rsidP="007D4396">
      <w:pPr>
        <w:widowControl w:val="0"/>
        <w:spacing w:line="252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eastAsia="ru-RU"/>
        </w:rPr>
      </w:pPr>
    </w:p>
    <w:p w:rsidR="007D4396" w:rsidRPr="009A4FC3" w:rsidRDefault="007D4396" w:rsidP="007D4396">
      <w:pPr>
        <w:widowControl w:val="0"/>
        <w:tabs>
          <w:tab w:val="left" w:pos="2174"/>
        </w:tabs>
        <w:spacing w:after="340" w:line="252" w:lineRule="auto"/>
        <w:rPr>
          <w:rFonts w:ascii="Courier New" w:hAnsi="Courier New" w:cs="Courier New"/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3.5,</w:t>
      </w:r>
      <w:r w:rsidRPr="009A4FC3">
        <w:rPr>
          <w:color w:val="000000" w:themeColor="text1"/>
          <w:sz w:val="28"/>
          <w:szCs w:val="28"/>
          <w:lang w:eastAsia="ru-RU"/>
        </w:rPr>
        <w:tab/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>Ключевые компетенции и предметные области</w:t>
      </w:r>
    </w:p>
    <w:tbl>
      <w:tblPr>
        <w:tblW w:w="114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3360"/>
        <w:gridCol w:w="3160"/>
      </w:tblGrid>
      <w:tr w:rsidR="009A4FC3" w:rsidRPr="009A4FC3" w:rsidTr="007D4396">
        <w:trPr>
          <w:trHeight w:hRule="exact" w:val="12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4396" w:rsidRPr="009A4FC3" w:rsidRDefault="007D4396" w:rsidP="007D4396">
            <w:pPr>
              <w:widowControl w:val="0"/>
              <w:ind w:right="1380" w:firstLine="18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4396" w:rsidRPr="009A4FC3" w:rsidRDefault="007D4396" w:rsidP="007D4396">
            <w:pPr>
              <w:widowControl w:val="0"/>
              <w:ind w:left="14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Сфера проявления компетенции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4396" w:rsidRPr="009A4FC3" w:rsidRDefault="007D4396" w:rsidP="007D4396">
            <w:pPr>
              <w:widowControl w:val="0"/>
              <w:ind w:firstLine="14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Виды деятельности в составе компетенции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96" w:rsidRPr="009A4FC3" w:rsidRDefault="007D4396" w:rsidP="007D4396">
            <w:pPr>
              <w:widowControl w:val="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Учебные предметы, где данная компетенция является ведущей</w:t>
            </w:r>
          </w:p>
        </w:tc>
      </w:tr>
      <w:tr w:rsidR="009A4FC3" w:rsidRPr="009A4FC3" w:rsidTr="007D4396">
        <w:trPr>
          <w:trHeight w:hRule="exact" w:val="40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396" w:rsidRPr="009A4FC3" w:rsidRDefault="007D4396" w:rsidP="007D4396">
            <w:pPr>
              <w:widowControl w:val="0"/>
              <w:ind w:firstLine="18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Социальная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396" w:rsidRPr="009A4FC3" w:rsidRDefault="007D4396" w:rsidP="007D4396">
            <w:pPr>
              <w:widowControl w:val="0"/>
              <w:spacing w:line="252" w:lineRule="auto"/>
              <w:ind w:left="14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Сфера общественных отношений (политика, труд, религия, межнациональ</w:t>
            </w: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softHyphen/>
              <w:t>ные отношения, защита окружающей среды, здоровье)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396" w:rsidRPr="009A4FC3" w:rsidRDefault="007D4396" w:rsidP="007D4396">
            <w:pPr>
              <w:widowControl w:val="0"/>
              <w:spacing w:line="252" w:lineRule="auto"/>
              <w:ind w:firstLine="14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Способность брать на себя</w:t>
            </w:r>
          </w:p>
          <w:p w:rsidR="007D4396" w:rsidRPr="009A4FC3" w:rsidRDefault="007D4396" w:rsidP="007D4396">
            <w:pPr>
              <w:widowControl w:val="0"/>
              <w:spacing w:line="252" w:lineRule="auto"/>
              <w:ind w:firstLine="14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Ответственность за данность, участвовать а совместном принятии решений и т.д.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6" w:rsidRPr="009A4FC3" w:rsidRDefault="007D4396" w:rsidP="007D4396">
            <w:pPr>
              <w:widowControl w:val="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Физическая культура, история.</w:t>
            </w:r>
          </w:p>
          <w:p w:rsidR="007D4396" w:rsidRPr="009A4FC3" w:rsidRDefault="007D4396" w:rsidP="007D4396">
            <w:pPr>
              <w:widowControl w:val="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обществознание</w:t>
            </w:r>
            <w:proofErr w:type="gram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, экономика, технология</w:t>
            </w:r>
          </w:p>
        </w:tc>
      </w:tr>
    </w:tbl>
    <w:tbl>
      <w:tblPr>
        <w:tblpPr w:leftFromText="180" w:rightFromText="180" w:vertAnchor="page" w:horzAnchor="margin" w:tblpXSpec="center" w:tblpY="7276"/>
        <w:tblW w:w="111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3048"/>
        <w:gridCol w:w="2197"/>
        <w:gridCol w:w="3686"/>
      </w:tblGrid>
      <w:tr w:rsidR="009A4FC3" w:rsidRPr="009A4FC3" w:rsidTr="0002554F">
        <w:trPr>
          <w:trHeight w:hRule="exact" w:val="137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554F" w:rsidRPr="009A4FC3" w:rsidRDefault="0002554F" w:rsidP="0002554F">
            <w:pPr>
              <w:widowControl w:val="0"/>
              <w:ind w:firstLine="14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Комму н и кати в </w:t>
            </w:r>
            <w:proofErr w:type="spell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554F" w:rsidRPr="009A4FC3" w:rsidRDefault="0002554F" w:rsidP="0002554F">
            <w:pPr>
              <w:widowControl w:val="0"/>
              <w:ind w:firstLine="14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Сфера </w:t>
            </w:r>
            <w:proofErr w:type="spell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обшения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554F" w:rsidRPr="009A4FC3" w:rsidRDefault="0002554F" w:rsidP="0002554F">
            <w:pPr>
              <w:widowControl w:val="0"/>
              <w:ind w:firstLine="14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Владение устным и письменным общением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54F" w:rsidRPr="009A4FC3" w:rsidRDefault="0002554F" w:rsidP="0002554F">
            <w:pPr>
              <w:widowControl w:val="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Русский язык, иностранный язык, литература</w:t>
            </w:r>
          </w:p>
        </w:tc>
      </w:tr>
      <w:tr w:rsidR="009A4FC3" w:rsidRPr="009A4FC3" w:rsidTr="0002554F">
        <w:trPr>
          <w:trHeight w:hRule="exact" w:val="19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554F" w:rsidRPr="009A4FC3" w:rsidRDefault="0002554F" w:rsidP="0002554F">
            <w:pPr>
              <w:widowControl w:val="0"/>
              <w:ind w:firstLine="14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Информационная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554F" w:rsidRPr="009A4FC3" w:rsidRDefault="0002554F" w:rsidP="0002554F">
            <w:pPr>
              <w:widowControl w:val="0"/>
              <w:ind w:firstLine="14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Сфера</w:t>
            </w:r>
          </w:p>
          <w:p w:rsidR="0002554F" w:rsidRPr="009A4FC3" w:rsidRDefault="0002554F" w:rsidP="0002554F">
            <w:pPr>
              <w:widowControl w:val="0"/>
              <w:ind w:firstLine="14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информации</w:t>
            </w:r>
            <w:proofErr w:type="gram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2554F" w:rsidRPr="009A4FC3" w:rsidRDefault="0002554F" w:rsidP="0002554F">
            <w:pPr>
              <w:widowControl w:val="0"/>
              <w:ind w:firstLine="14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Владение новыми технологиями; способностью оценивать информацию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54F" w:rsidRPr="009A4FC3" w:rsidRDefault="0002554F" w:rsidP="0002554F">
            <w:pPr>
              <w:widowControl w:val="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Информатика</w:t>
            </w:r>
          </w:p>
        </w:tc>
      </w:tr>
      <w:tr w:rsidR="009A4FC3" w:rsidRPr="009A4FC3" w:rsidTr="0002554F">
        <w:trPr>
          <w:trHeight w:hRule="exact" w:val="15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554F" w:rsidRPr="009A4FC3" w:rsidRDefault="0002554F" w:rsidP="0002554F">
            <w:pPr>
              <w:widowControl w:val="0"/>
              <w:spacing w:after="200"/>
              <w:ind w:firstLine="14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Учебно</w:t>
            </w: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softHyphen/>
            </w:r>
            <w:proofErr w:type="spellEnd"/>
          </w:p>
          <w:p w:rsidR="0002554F" w:rsidRPr="009A4FC3" w:rsidRDefault="0002554F" w:rsidP="0002554F">
            <w:pPr>
              <w:widowControl w:val="0"/>
              <w:ind w:firstLine="14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познавательная</w:t>
            </w:r>
            <w:proofErr w:type="gram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554F" w:rsidRPr="009A4FC3" w:rsidRDefault="0002554F" w:rsidP="0002554F">
            <w:pPr>
              <w:widowControl w:val="0"/>
              <w:spacing w:line="379" w:lineRule="auto"/>
              <w:ind w:left="14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Сфера науки, искусства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554F" w:rsidRPr="009A4FC3" w:rsidRDefault="0002554F" w:rsidP="0002554F">
            <w:pPr>
              <w:widowControl w:val="0"/>
              <w:spacing w:line="254" w:lineRule="auto"/>
              <w:ind w:firstLine="14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Способность учиться всю жизнь, владение знаниями, умениями, навыками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4F" w:rsidRPr="009A4FC3" w:rsidRDefault="0002554F" w:rsidP="0002554F">
            <w:pPr>
              <w:widowControl w:val="0"/>
              <w:spacing w:line="314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Физика, химия, биология, география, математика, искусство</w:t>
            </w:r>
          </w:p>
        </w:tc>
      </w:tr>
    </w:tbl>
    <w:p w:rsidR="007D4396" w:rsidRPr="009A4FC3" w:rsidRDefault="007D4396" w:rsidP="007D4396">
      <w:pPr>
        <w:widowControl w:val="0"/>
        <w:spacing w:line="1" w:lineRule="exact"/>
        <w:rPr>
          <w:rFonts w:ascii="Courier New" w:hAnsi="Courier New" w:cs="Courier New"/>
          <w:color w:val="000000" w:themeColor="text1"/>
          <w:lang w:eastAsia="ru-RU"/>
        </w:rPr>
      </w:pPr>
      <w:r w:rsidRPr="009A4FC3">
        <w:rPr>
          <w:rFonts w:ascii="Courier New" w:hAnsi="Courier New" w:cs="Courier New"/>
          <w:color w:val="000000" w:themeColor="text1"/>
          <w:lang w:eastAsia="ru-RU"/>
        </w:rPr>
        <w:br w:type="page"/>
      </w:r>
    </w:p>
    <w:p w:rsidR="007D4396" w:rsidRPr="009A4FC3" w:rsidRDefault="007D4396" w:rsidP="007D4396">
      <w:pPr>
        <w:widowControl w:val="0"/>
        <w:spacing w:line="1" w:lineRule="exact"/>
        <w:rPr>
          <w:rFonts w:ascii="Courier New" w:hAnsi="Courier New" w:cs="Courier New"/>
          <w:color w:val="000000" w:themeColor="text1"/>
          <w:lang w:eastAsia="ru-RU"/>
        </w:rPr>
      </w:pPr>
      <w:r w:rsidRPr="009A4FC3">
        <w:rPr>
          <w:rFonts w:ascii="Courier New" w:hAnsi="Courier New" w:cs="Courier New"/>
          <w:noProof/>
          <w:color w:val="000000" w:themeColor="text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4149529" wp14:editId="64AB0DA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151130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0" cy="15113000"/>
                        </a:xfrm>
                        <a:prstGeom prst="rect">
                          <a:avLst/>
                        </a:prstGeom>
                        <a:solidFill>
                          <a:srgbClr val="FE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396" w:rsidRDefault="007D4396" w:rsidP="007D4396">
                            <w:pPr>
                              <w:jc w:val="center"/>
                            </w:pPr>
                          </w:p>
                          <w:p w:rsidR="007D4396" w:rsidRDefault="007D4396" w:rsidP="007D4396">
                            <w:pPr>
                              <w:jc w:val="center"/>
                            </w:pPr>
                          </w:p>
                          <w:p w:rsidR="007D4396" w:rsidRDefault="007D4396" w:rsidP="007D4396">
                            <w:pPr>
                              <w:jc w:val="center"/>
                            </w:pPr>
                          </w:p>
                          <w:p w:rsidR="007D4396" w:rsidRDefault="007D4396" w:rsidP="007D4396">
                            <w:pPr>
                              <w:jc w:val="center"/>
                            </w:pPr>
                          </w:p>
                          <w:p w:rsidR="007D4396" w:rsidRDefault="007D4396" w:rsidP="007D4396">
                            <w:pPr>
                              <w:jc w:val="center"/>
                            </w:pPr>
                          </w:p>
                          <w:p w:rsidR="007D4396" w:rsidRDefault="007D4396" w:rsidP="007D4396">
                            <w:pPr>
                              <w:jc w:val="center"/>
                            </w:pPr>
                          </w:p>
                          <w:p w:rsidR="007D4396" w:rsidRDefault="007D4396" w:rsidP="007D43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0;width:842pt;height:119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" o:allowincell="f" fillcolor="#fefeff" stroked="f">
                <v:textbox>
                  <w:txbxContent>
                    <w:p w:rsidR="007D4396" w:rsidRDefault="007D4396" w:rsidP="007D4396">
                      <w:pPr>
                        <w:jc w:val="center"/>
                      </w:pPr>
                    </w:p>
                    <w:p w:rsidR="007D4396" w:rsidRDefault="007D4396" w:rsidP="007D4396">
                      <w:pPr>
                        <w:jc w:val="center"/>
                      </w:pPr>
                    </w:p>
                    <w:p w:rsidR="007D4396" w:rsidRDefault="007D4396" w:rsidP="007D4396">
                      <w:pPr>
                        <w:jc w:val="center"/>
                      </w:pPr>
                    </w:p>
                    <w:p w:rsidR="007D4396" w:rsidRDefault="007D4396" w:rsidP="007D4396">
                      <w:pPr>
                        <w:jc w:val="center"/>
                      </w:pPr>
                    </w:p>
                    <w:p w:rsidR="007D4396" w:rsidRDefault="007D4396" w:rsidP="007D4396">
                      <w:pPr>
                        <w:jc w:val="center"/>
                      </w:pPr>
                    </w:p>
                    <w:p w:rsidR="007D4396" w:rsidRDefault="007D4396" w:rsidP="007D4396">
                      <w:pPr>
                        <w:jc w:val="center"/>
                      </w:pPr>
                    </w:p>
                    <w:p w:rsidR="007D4396" w:rsidRDefault="007D4396" w:rsidP="007D4396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D4396" w:rsidRPr="009A4FC3" w:rsidRDefault="007D4396" w:rsidP="007D4396">
      <w:pPr>
        <w:widowControl w:val="0"/>
        <w:ind w:left="1200"/>
        <w:rPr>
          <w:rFonts w:ascii="Courier New" w:hAnsi="Courier New" w:cs="Courier New"/>
          <w:color w:val="000000" w:themeColor="text1"/>
          <w:sz w:val="28"/>
          <w:szCs w:val="28"/>
          <w:lang w:eastAsia="ru-RU"/>
        </w:rPr>
      </w:pPr>
      <w:r w:rsidRPr="009A4FC3">
        <w:rPr>
          <w:color w:val="000000" w:themeColor="text1"/>
          <w:sz w:val="28"/>
          <w:szCs w:val="28"/>
          <w:lang w:eastAsia="ru-RU"/>
        </w:rPr>
        <w:t>3.6.Этапы формирования:</w:t>
      </w:r>
    </w:p>
    <w:p w:rsidR="007D4396" w:rsidRPr="009A4FC3" w:rsidRDefault="007D4396" w:rsidP="000031BA">
      <w:pPr>
        <w:widowControl w:val="0"/>
        <w:numPr>
          <w:ilvl w:val="0"/>
          <w:numId w:val="7"/>
        </w:numPr>
        <w:tabs>
          <w:tab w:val="left" w:pos="1662"/>
        </w:tabs>
        <w:rPr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первичный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опыт выполнения действия и мотивация;</w:t>
      </w:r>
    </w:p>
    <w:p w:rsidR="007D4396" w:rsidRPr="009A4FC3" w:rsidRDefault="0002554F" w:rsidP="000031BA">
      <w:pPr>
        <w:widowControl w:val="0"/>
        <w:numPr>
          <w:ilvl w:val="0"/>
          <w:numId w:val="7"/>
        </w:numPr>
        <w:tabs>
          <w:tab w:val="left" w:pos="1662"/>
        </w:tabs>
        <w:rPr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освоение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способа выполнения этого действ</w:t>
      </w:r>
      <w:r w:rsidR="007D4396" w:rsidRPr="009A4FC3">
        <w:rPr>
          <w:color w:val="000000" w:themeColor="text1"/>
          <w:sz w:val="28"/>
          <w:szCs w:val="28"/>
          <w:lang w:eastAsia="ru-RU"/>
        </w:rPr>
        <w:t>ия;</w:t>
      </w:r>
    </w:p>
    <w:p w:rsidR="007D4396" w:rsidRPr="009A4FC3" w:rsidRDefault="007D4396" w:rsidP="000031BA">
      <w:pPr>
        <w:widowControl w:val="0"/>
        <w:numPr>
          <w:ilvl w:val="0"/>
          <w:numId w:val="7"/>
        </w:numPr>
        <w:tabs>
          <w:tab w:val="left" w:pos="1662"/>
        </w:tabs>
        <w:rPr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тренинг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>, самоконтроль и коррекция;</w:t>
      </w:r>
    </w:p>
    <w:p w:rsidR="007D4396" w:rsidRPr="009A4FC3" w:rsidRDefault="007D4396" w:rsidP="000031BA">
      <w:pPr>
        <w:widowControl w:val="0"/>
        <w:numPr>
          <w:ilvl w:val="0"/>
          <w:numId w:val="7"/>
        </w:numPr>
        <w:tabs>
          <w:tab w:val="left" w:pos="1662"/>
        </w:tabs>
        <w:rPr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контроль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>.</w:t>
      </w:r>
    </w:p>
    <w:p w:rsidR="0002554F" w:rsidRPr="009A4FC3" w:rsidRDefault="0002554F" w:rsidP="007D4396">
      <w:pPr>
        <w:widowControl w:val="0"/>
        <w:ind w:left="1200"/>
        <w:rPr>
          <w:color w:val="000000" w:themeColor="text1"/>
          <w:sz w:val="28"/>
          <w:szCs w:val="28"/>
          <w:lang w:eastAsia="ru-RU"/>
        </w:rPr>
      </w:pPr>
    </w:p>
    <w:p w:rsidR="007D4396" w:rsidRPr="009A4FC3" w:rsidRDefault="009A4FC3" w:rsidP="007D4396">
      <w:pPr>
        <w:widowControl w:val="0"/>
        <w:ind w:left="1200"/>
        <w:rPr>
          <w:rFonts w:ascii="Courier New" w:hAnsi="Courier New" w:cs="Courier New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3.7 </w:t>
      </w:r>
      <w:proofErr w:type="spellStart"/>
      <w:r>
        <w:rPr>
          <w:color w:val="000000" w:themeColor="text1"/>
          <w:sz w:val="28"/>
          <w:szCs w:val="28"/>
          <w:lang w:eastAsia="ru-RU"/>
        </w:rPr>
        <w:t>Трае</w:t>
      </w:r>
      <w:bookmarkStart w:id="1" w:name="_GoBack"/>
      <w:bookmarkEnd w:id="1"/>
      <w:r w:rsidR="0002554F" w:rsidRPr="009A4FC3">
        <w:rPr>
          <w:color w:val="000000" w:themeColor="text1"/>
          <w:sz w:val="28"/>
          <w:szCs w:val="28"/>
          <w:lang w:eastAsia="ru-RU"/>
        </w:rPr>
        <w:t>кто</w:t>
      </w:r>
      <w:r w:rsidR="007D4396" w:rsidRPr="009A4FC3">
        <w:rPr>
          <w:color w:val="000000" w:themeColor="text1"/>
          <w:sz w:val="28"/>
          <w:szCs w:val="28"/>
          <w:lang w:eastAsia="ru-RU"/>
        </w:rPr>
        <w:t>ри</w:t>
      </w:r>
      <w:proofErr w:type="spellEnd"/>
      <w:r w:rsidR="007D4396" w:rsidRPr="009A4FC3">
        <w:rPr>
          <w:color w:val="000000" w:themeColor="text1"/>
          <w:sz w:val="28"/>
          <w:szCs w:val="28"/>
          <w:lang w:eastAsia="ru-RU"/>
        </w:rPr>
        <w:t xml:space="preserve"> я формирования функциональной грамотности:</w:t>
      </w:r>
    </w:p>
    <w:p w:rsidR="007D4396" w:rsidRPr="009A4FC3" w:rsidRDefault="007D4396" w:rsidP="000031BA">
      <w:pPr>
        <w:widowControl w:val="0"/>
        <w:numPr>
          <w:ilvl w:val="0"/>
          <w:numId w:val="8"/>
        </w:numPr>
        <w:tabs>
          <w:tab w:val="left" w:pos="1938"/>
        </w:tabs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при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изучении различных учебных предметов формируется первичный опыт выполнения индивидуальных учебных действий (далее</w:t>
      </w:r>
      <w:r w:rsidR="0002554F" w:rsidRPr="009A4FC3">
        <w:rPr>
          <w:color w:val="000000" w:themeColor="text1"/>
          <w:sz w:val="28"/>
          <w:szCs w:val="28"/>
          <w:lang w:eastAsia="ru-RU"/>
        </w:rPr>
        <w:t>-ИУД) и мотивация к его самостоятел</w:t>
      </w:r>
      <w:r w:rsidRPr="009A4FC3">
        <w:rPr>
          <w:color w:val="000000" w:themeColor="text1"/>
          <w:sz w:val="28"/>
          <w:szCs w:val="28"/>
          <w:lang w:eastAsia="ru-RU"/>
        </w:rPr>
        <w:t>ьном</w:t>
      </w:r>
      <w:r w:rsidR="0002554F" w:rsidRPr="009A4FC3">
        <w:rPr>
          <w:color w:val="000000" w:themeColor="text1"/>
          <w:sz w:val="28"/>
          <w:szCs w:val="28"/>
          <w:lang w:eastAsia="ru-RU"/>
        </w:rPr>
        <w:t>у выполнению</w:t>
      </w:r>
      <w:r w:rsidRPr="009A4FC3">
        <w:rPr>
          <w:color w:val="000000" w:themeColor="text1"/>
          <w:sz w:val="28"/>
          <w:szCs w:val="28"/>
          <w:lang w:eastAsia="ru-RU"/>
        </w:rPr>
        <w:t>;</w:t>
      </w:r>
    </w:p>
    <w:p w:rsidR="007D4396" w:rsidRPr="009A4FC3" w:rsidRDefault="007D4396" w:rsidP="000031BA">
      <w:pPr>
        <w:widowControl w:val="0"/>
        <w:numPr>
          <w:ilvl w:val="0"/>
          <w:numId w:val="8"/>
        </w:numPr>
        <w:tabs>
          <w:tab w:val="left" w:pos="1938"/>
        </w:tabs>
        <w:spacing w:line="266" w:lineRule="auto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основываясь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на </w:t>
      </w:r>
      <w:r w:rsidR="0002554F" w:rsidRPr="009A4FC3">
        <w:rPr>
          <w:color w:val="000000" w:themeColor="text1"/>
          <w:sz w:val="28"/>
          <w:szCs w:val="28"/>
          <w:lang w:eastAsia="ru-RU"/>
        </w:rPr>
        <w:t>имеющемся опыте, осваивается общ</w:t>
      </w:r>
      <w:r w:rsidRPr="009A4FC3">
        <w:rPr>
          <w:color w:val="000000" w:themeColor="text1"/>
          <w:sz w:val="28"/>
          <w:szCs w:val="28"/>
          <w:lang w:eastAsia="ru-RU"/>
        </w:rPr>
        <w:t>ий способ (норму - правило- алгоритм и т.д.) выполнения данного ИУД;</w:t>
      </w:r>
    </w:p>
    <w:p w:rsidR="007D4396" w:rsidRPr="009A4FC3" w:rsidRDefault="007D4396" w:rsidP="000031BA">
      <w:pPr>
        <w:widowControl w:val="0"/>
        <w:numPr>
          <w:ilvl w:val="0"/>
          <w:numId w:val="8"/>
        </w:numPr>
        <w:tabs>
          <w:tab w:val="left" w:pos="1938"/>
        </w:tabs>
        <w:spacing w:line="257" w:lineRule="auto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далее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изученное ИУД включается в практику учения на предметном содержании разных учебных дисциплин, организуется самоконтроль и. при необходимости, коррекция его выполнения;</w:t>
      </w:r>
    </w:p>
    <w:p w:rsidR="007D4396" w:rsidRPr="009A4FC3" w:rsidRDefault="007D4396" w:rsidP="000031BA">
      <w:pPr>
        <w:widowControl w:val="0"/>
        <w:numPr>
          <w:ilvl w:val="0"/>
          <w:numId w:val="8"/>
        </w:numPr>
        <w:tabs>
          <w:tab w:val="left" w:pos="1938"/>
        </w:tabs>
        <w:spacing w:after="360" w:line="254" w:lineRule="auto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в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завершение, организу</w:t>
      </w:r>
      <w:r w:rsidR="0002554F" w:rsidRPr="009A4FC3">
        <w:rPr>
          <w:color w:val="000000" w:themeColor="text1"/>
          <w:sz w:val="28"/>
          <w:szCs w:val="28"/>
          <w:lang w:eastAsia="ru-RU"/>
        </w:rPr>
        <w:t xml:space="preserve">ется контроль уровня </w:t>
      </w:r>
      <w:proofErr w:type="spellStart"/>
      <w:r w:rsidR="0002554F" w:rsidRPr="009A4FC3">
        <w:rPr>
          <w:color w:val="000000" w:themeColor="text1"/>
          <w:sz w:val="28"/>
          <w:szCs w:val="28"/>
          <w:lang w:eastAsia="ru-RU"/>
        </w:rPr>
        <w:t>сформированно</w:t>
      </w:r>
      <w:r w:rsidRPr="009A4FC3">
        <w:rPr>
          <w:color w:val="000000" w:themeColor="text1"/>
          <w:sz w:val="28"/>
          <w:szCs w:val="28"/>
          <w:lang w:eastAsia="ru-RU"/>
        </w:rPr>
        <w:t>сти</w:t>
      </w:r>
      <w:proofErr w:type="spellEnd"/>
      <w:r w:rsidRPr="009A4FC3">
        <w:rPr>
          <w:color w:val="000000" w:themeColor="text1"/>
          <w:sz w:val="28"/>
          <w:szCs w:val="28"/>
          <w:lang w:eastAsia="ru-RU"/>
        </w:rPr>
        <w:t xml:space="preserve"> этого ИУД и его системное практическое использование в образовательной практике, как на уроках, так и во внеурочной деятельности.</w:t>
      </w:r>
    </w:p>
    <w:p w:rsidR="007D4396" w:rsidRPr="009A4FC3" w:rsidRDefault="007D4396" w:rsidP="0002554F">
      <w:pPr>
        <w:keepNext/>
        <w:keepLines/>
        <w:widowControl w:val="0"/>
        <w:numPr>
          <w:ilvl w:val="0"/>
          <w:numId w:val="9"/>
        </w:numPr>
        <w:tabs>
          <w:tab w:val="left" w:pos="1128"/>
        </w:tabs>
        <w:spacing w:line="254" w:lineRule="auto"/>
        <w:jc w:val="center"/>
        <w:outlineLvl w:val="0"/>
        <w:rPr>
          <w:color w:val="000000" w:themeColor="text1"/>
          <w:sz w:val="28"/>
          <w:szCs w:val="28"/>
          <w:lang w:eastAsia="ru-RU"/>
        </w:rPr>
      </w:pPr>
      <w:bookmarkStart w:id="2" w:name="bookmark7"/>
      <w:r w:rsidRPr="009A4FC3">
        <w:rPr>
          <w:b/>
          <w:bCs/>
          <w:color w:val="000000" w:themeColor="text1"/>
          <w:sz w:val="28"/>
          <w:szCs w:val="28"/>
          <w:lang w:eastAsia="ru-RU"/>
        </w:rPr>
        <w:t>Факторы и индикаторы формирования функциональной грамотности школьников</w:t>
      </w:r>
      <w:bookmarkEnd w:id="2"/>
    </w:p>
    <w:p w:rsidR="007D4396" w:rsidRPr="009A4FC3" w:rsidRDefault="007D4396" w:rsidP="000031BA">
      <w:pPr>
        <w:widowControl w:val="0"/>
        <w:numPr>
          <w:ilvl w:val="1"/>
          <w:numId w:val="9"/>
        </w:numPr>
        <w:tabs>
          <w:tab w:val="left" w:pos="1938"/>
        </w:tabs>
        <w:spacing w:line="254" w:lineRule="auto"/>
        <w:rPr>
          <w:color w:val="000000" w:themeColor="text1"/>
          <w:sz w:val="28"/>
          <w:szCs w:val="28"/>
          <w:lang w:eastAsia="ru-RU"/>
        </w:rPr>
      </w:pPr>
      <w:r w:rsidRPr="009A4FC3">
        <w:rPr>
          <w:color w:val="000000" w:themeColor="text1"/>
          <w:sz w:val="28"/>
          <w:szCs w:val="28"/>
          <w:lang w:eastAsia="ru-RU"/>
        </w:rPr>
        <w:t>Факторы, влияющие на развитие функциональной грамотности учащихся:</w:t>
      </w:r>
    </w:p>
    <w:p w:rsidR="007D4396" w:rsidRPr="009A4FC3" w:rsidRDefault="007D4396" w:rsidP="000031BA">
      <w:pPr>
        <w:widowControl w:val="0"/>
        <w:numPr>
          <w:ilvl w:val="0"/>
          <w:numId w:val="10"/>
        </w:numPr>
        <w:tabs>
          <w:tab w:val="left" w:pos="1660"/>
        </w:tabs>
        <w:spacing w:line="254" w:lineRule="auto"/>
        <w:rPr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содержание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образования (национальные</w:t>
      </w:r>
      <w:r w:rsidR="0002554F" w:rsidRPr="009A4FC3">
        <w:rPr>
          <w:color w:val="000000" w:themeColor="text1"/>
          <w:sz w:val="28"/>
          <w:szCs w:val="28"/>
          <w:lang w:eastAsia="ru-RU"/>
        </w:rPr>
        <w:t xml:space="preserve"> стандарты, учебные программы</w:t>
      </w:r>
      <w:r w:rsidRPr="009A4FC3">
        <w:rPr>
          <w:color w:val="000000" w:themeColor="text1"/>
          <w:sz w:val="28"/>
          <w:szCs w:val="28"/>
          <w:lang w:eastAsia="ru-RU"/>
        </w:rPr>
        <w:t>;</w:t>
      </w:r>
    </w:p>
    <w:p w:rsidR="007D4396" w:rsidRPr="009A4FC3" w:rsidRDefault="007D4396" w:rsidP="000031BA">
      <w:pPr>
        <w:widowControl w:val="0"/>
        <w:numPr>
          <w:ilvl w:val="0"/>
          <w:numId w:val="10"/>
        </w:numPr>
        <w:tabs>
          <w:tab w:val="left" w:pos="1660"/>
        </w:tabs>
        <w:spacing w:line="259" w:lineRule="auto"/>
        <w:rPr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формы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и методы обучения;</w:t>
      </w:r>
    </w:p>
    <w:p w:rsidR="007D4396" w:rsidRPr="009A4FC3" w:rsidRDefault="007D4396" w:rsidP="000031BA">
      <w:pPr>
        <w:widowControl w:val="0"/>
        <w:numPr>
          <w:ilvl w:val="0"/>
          <w:numId w:val="10"/>
        </w:numPr>
        <w:tabs>
          <w:tab w:val="left" w:pos="1660"/>
        </w:tabs>
        <w:spacing w:line="259" w:lineRule="auto"/>
        <w:rPr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система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диагностики и оценки учебных достижений обучающихся;</w:t>
      </w:r>
    </w:p>
    <w:p w:rsidR="007D4396" w:rsidRPr="009A4FC3" w:rsidRDefault="007D4396" w:rsidP="000031BA">
      <w:pPr>
        <w:widowControl w:val="0"/>
        <w:numPr>
          <w:ilvl w:val="0"/>
          <w:numId w:val="10"/>
        </w:numPr>
        <w:tabs>
          <w:tab w:val="left" w:pos="1641"/>
        </w:tabs>
        <w:spacing w:line="259" w:lineRule="auto"/>
        <w:rPr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программы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внешкольного, дополнительного образования;</w:t>
      </w:r>
    </w:p>
    <w:p w:rsidR="007D4396" w:rsidRPr="009A4FC3" w:rsidRDefault="007D4396" w:rsidP="000031BA">
      <w:pPr>
        <w:widowControl w:val="0"/>
        <w:numPr>
          <w:ilvl w:val="0"/>
          <w:numId w:val="10"/>
        </w:numPr>
        <w:tabs>
          <w:tab w:val="left" w:pos="1677"/>
        </w:tabs>
        <w:spacing w:line="259" w:lineRule="auto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модель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управления школой (обществен но-государстве иная форма, высокий уровень автономии школ в регулировании учебного плана);</w:t>
      </w:r>
    </w:p>
    <w:p w:rsidR="007D4396" w:rsidRPr="009A4FC3" w:rsidRDefault="007D4396" w:rsidP="000031BA">
      <w:pPr>
        <w:widowControl w:val="0"/>
        <w:numPr>
          <w:ilvl w:val="0"/>
          <w:numId w:val="10"/>
        </w:numPr>
        <w:tabs>
          <w:tab w:val="left" w:pos="1677"/>
        </w:tabs>
        <w:spacing w:line="259" w:lineRule="auto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наличие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дружелюбной образовательной среды, основанной на принципах партнерства со всеми заинтересованными сторонами:</w:t>
      </w:r>
    </w:p>
    <w:p w:rsidR="007D4396" w:rsidRPr="009A4FC3" w:rsidRDefault="007D4396" w:rsidP="000031BA">
      <w:pPr>
        <w:widowControl w:val="0"/>
        <w:numPr>
          <w:ilvl w:val="0"/>
          <w:numId w:val="10"/>
        </w:numPr>
        <w:tabs>
          <w:tab w:val="left" w:pos="1641"/>
        </w:tabs>
        <w:spacing w:after="180" w:line="254" w:lineRule="auto"/>
        <w:rPr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активная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роль родителей в процессе обучения и воспитания детей</w:t>
      </w:r>
    </w:p>
    <w:p w:rsidR="007D4396" w:rsidRPr="009A4FC3" w:rsidRDefault="007D4396" w:rsidP="000031BA">
      <w:pPr>
        <w:widowControl w:val="0"/>
        <w:numPr>
          <w:ilvl w:val="1"/>
          <w:numId w:val="9"/>
        </w:numPr>
        <w:tabs>
          <w:tab w:val="left" w:pos="1221"/>
        </w:tabs>
        <w:spacing w:line="254" w:lineRule="auto"/>
        <w:jc w:val="both"/>
        <w:rPr>
          <w:color w:val="000000" w:themeColor="text1"/>
          <w:lang w:eastAsia="ru-RU"/>
        </w:rPr>
      </w:pPr>
      <w:r w:rsidRPr="009A4FC3">
        <w:rPr>
          <w:color w:val="000000" w:themeColor="text1"/>
          <w:sz w:val="28"/>
          <w:szCs w:val="28"/>
          <w:lang w:eastAsia="ru-RU"/>
        </w:rPr>
        <w:t>Индикаторы функциональной грамотности школьников и их эмпирические показатели:</w:t>
      </w:r>
      <w:r w:rsidRPr="009A4FC3">
        <w:rPr>
          <w:color w:val="000000" w:themeColor="text1"/>
          <w:lang w:eastAsia="ru-RU"/>
        </w:rPr>
        <w:br w:type="page"/>
      </w: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9A4FC3" w:rsidRPr="009A4FC3" w:rsidTr="0002554F">
        <w:trPr>
          <w:trHeight w:hRule="exact" w:val="14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4396" w:rsidRPr="009A4FC3" w:rsidRDefault="007D4396" w:rsidP="003A00D4">
            <w:pPr>
              <w:widowControl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Индикаторы функционально</w:t>
            </w:r>
            <w:r w:rsidR="003A00D4"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й </w:t>
            </w: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грамотности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396" w:rsidRPr="009A4FC3" w:rsidRDefault="007D4396" w:rsidP="007D4396">
            <w:pPr>
              <w:widowControl w:val="0"/>
              <w:ind w:left="150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Умения (эмпирические показатели}:</w:t>
            </w:r>
          </w:p>
        </w:tc>
      </w:tr>
      <w:tr w:rsidR="009A4FC3" w:rsidRPr="009A4FC3" w:rsidTr="0002554F">
        <w:trPr>
          <w:trHeight w:hRule="exact" w:val="20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4396" w:rsidRPr="009A4FC3" w:rsidRDefault="007D4396" w:rsidP="007D4396">
            <w:pPr>
              <w:widowControl w:val="0"/>
              <w:ind w:left="160" w:firstLine="2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Общая </w:t>
            </w:r>
            <w:proofErr w:type="spell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грамотност</w:t>
            </w:r>
            <w:proofErr w:type="spell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ь.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4396" w:rsidRPr="009A4FC3" w:rsidRDefault="007D4396" w:rsidP="000031BA">
            <w:pPr>
              <w:widowControl w:val="0"/>
              <w:numPr>
                <w:ilvl w:val="0"/>
                <w:numId w:val="11"/>
              </w:numPr>
              <w:tabs>
                <w:tab w:val="left" w:pos="379"/>
              </w:tabs>
              <w:spacing w:after="40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написать</w:t>
            </w:r>
            <w:proofErr w:type="gram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сочинение, реферат</w:t>
            </w:r>
          </w:p>
          <w:p w:rsidR="007D4396" w:rsidRPr="009A4FC3" w:rsidRDefault="007D4396" w:rsidP="000031BA">
            <w:pPr>
              <w:widowControl w:val="0"/>
              <w:numPr>
                <w:ilvl w:val="0"/>
                <w:numId w:val="11"/>
              </w:numPr>
              <w:tabs>
                <w:tab w:val="left" w:pos="379"/>
              </w:tabs>
              <w:spacing w:after="40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считать</w:t>
            </w:r>
            <w:proofErr w:type="gram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без калькулятора</w:t>
            </w:r>
          </w:p>
          <w:p w:rsidR="007D4396" w:rsidRPr="009A4FC3" w:rsidRDefault="007D4396" w:rsidP="000031BA">
            <w:pPr>
              <w:widowControl w:val="0"/>
              <w:numPr>
                <w:ilvl w:val="0"/>
                <w:numId w:val="11"/>
              </w:numPr>
              <w:tabs>
                <w:tab w:val="left" w:pos="379"/>
              </w:tabs>
              <w:spacing w:after="40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отвечать</w:t>
            </w:r>
            <w:proofErr w:type="gram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на вопросы. </w:t>
            </w:r>
            <w:proofErr w:type="spell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нс</w:t>
            </w:r>
            <w:proofErr w:type="spell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испытывая затруднений в построении фраз, подборе слов</w:t>
            </w:r>
          </w:p>
          <w:p w:rsidR="007D4396" w:rsidRPr="009A4FC3" w:rsidRDefault="007D4396" w:rsidP="000031BA">
            <w:pPr>
              <w:widowControl w:val="0"/>
              <w:numPr>
                <w:ilvl w:val="0"/>
                <w:numId w:val="11"/>
              </w:numPr>
              <w:tabs>
                <w:tab w:val="left" w:pos="379"/>
              </w:tabs>
              <w:spacing w:after="40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написать</w:t>
            </w:r>
            <w:proofErr w:type="gram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заявление, заполнить какие-либо анкеты, бланки</w:t>
            </w:r>
          </w:p>
        </w:tc>
      </w:tr>
      <w:tr w:rsidR="009A4FC3" w:rsidRPr="009A4FC3" w:rsidTr="0002554F">
        <w:trPr>
          <w:trHeight w:hRule="exact" w:val="20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4396" w:rsidRPr="009A4FC3" w:rsidRDefault="007D4396" w:rsidP="007D4396">
            <w:pPr>
              <w:widowControl w:val="0"/>
              <w:spacing w:before="320"/>
              <w:ind w:firstLine="16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Компьютерная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4396" w:rsidRPr="009A4FC3" w:rsidRDefault="007D4396" w:rsidP="000031BA">
            <w:pPr>
              <w:widowControl w:val="0"/>
              <w:numPr>
                <w:ilvl w:val="0"/>
                <w:numId w:val="12"/>
              </w:numPr>
              <w:tabs>
                <w:tab w:val="left" w:pos="379"/>
              </w:tabs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искать</w:t>
            </w:r>
            <w:proofErr w:type="gram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информацию в сети Интернет</w:t>
            </w:r>
          </w:p>
          <w:p w:rsidR="007D4396" w:rsidRPr="009A4FC3" w:rsidRDefault="007D4396" w:rsidP="000031BA">
            <w:pPr>
              <w:widowControl w:val="0"/>
              <w:numPr>
                <w:ilvl w:val="0"/>
                <w:numId w:val="12"/>
              </w:numPr>
              <w:tabs>
                <w:tab w:val="left" w:pos="379"/>
              </w:tabs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пользоваться</w:t>
            </w:r>
            <w:proofErr w:type="gram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электронной почтой</w:t>
            </w:r>
          </w:p>
          <w:p w:rsidR="007D4396" w:rsidRPr="009A4FC3" w:rsidRDefault="007D4396" w:rsidP="000031BA">
            <w:pPr>
              <w:widowControl w:val="0"/>
              <w:numPr>
                <w:ilvl w:val="0"/>
                <w:numId w:val="12"/>
              </w:numPr>
              <w:tabs>
                <w:tab w:val="left" w:pos="379"/>
              </w:tabs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создавать</w:t>
            </w:r>
            <w:proofErr w:type="gram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и распечатывать тексты</w:t>
            </w:r>
          </w:p>
          <w:p w:rsidR="007D4396" w:rsidRPr="009A4FC3" w:rsidRDefault="007D4396" w:rsidP="000031BA">
            <w:pPr>
              <w:widowControl w:val="0"/>
              <w:numPr>
                <w:ilvl w:val="0"/>
                <w:numId w:val="12"/>
              </w:numPr>
              <w:tabs>
                <w:tab w:val="left" w:pos="379"/>
              </w:tabs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работать</w:t>
            </w:r>
            <w:proofErr w:type="gram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с электронными таблицами</w:t>
            </w:r>
          </w:p>
          <w:p w:rsidR="007D4396" w:rsidRPr="009A4FC3" w:rsidRDefault="007D4396" w:rsidP="000031BA">
            <w:pPr>
              <w:widowControl w:val="0"/>
              <w:numPr>
                <w:ilvl w:val="0"/>
                <w:numId w:val="12"/>
              </w:numPr>
              <w:tabs>
                <w:tab w:val="left" w:pos="379"/>
              </w:tabs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использовать</w:t>
            </w:r>
            <w:proofErr w:type="gram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графические редакторы</w:t>
            </w:r>
          </w:p>
        </w:tc>
      </w:tr>
      <w:tr w:rsidR="009A4FC3" w:rsidRPr="009A4FC3" w:rsidTr="0002554F">
        <w:trPr>
          <w:trHeight w:hRule="exact" w:val="20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4396" w:rsidRPr="009A4FC3" w:rsidRDefault="007D4396" w:rsidP="007D4396">
            <w:pPr>
              <w:widowControl w:val="0"/>
              <w:ind w:left="160" w:firstLine="2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Грамотность действий в чрезвычайных ситуациях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4396" w:rsidRPr="009A4FC3" w:rsidRDefault="007D4396" w:rsidP="007D4396">
            <w:pPr>
              <w:widowControl w:val="0"/>
              <w:spacing w:after="4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- оказывать первую медицинскую помощь пострадавшему</w:t>
            </w:r>
          </w:p>
          <w:p w:rsidR="007D4396" w:rsidRPr="009A4FC3" w:rsidRDefault="007D4396" w:rsidP="000031BA">
            <w:pPr>
              <w:widowControl w:val="0"/>
              <w:numPr>
                <w:ilvl w:val="0"/>
                <w:numId w:val="13"/>
              </w:numPr>
              <w:tabs>
                <w:tab w:val="left" w:pos="379"/>
              </w:tabs>
              <w:spacing w:after="40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обратиться</w:t>
            </w:r>
            <w:proofErr w:type="gram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за экстренной помощью к специализированным службам</w:t>
            </w:r>
          </w:p>
          <w:p w:rsidR="007D4396" w:rsidRPr="009A4FC3" w:rsidRDefault="007D4396" w:rsidP="000031BA">
            <w:pPr>
              <w:widowControl w:val="0"/>
              <w:numPr>
                <w:ilvl w:val="0"/>
                <w:numId w:val="13"/>
              </w:numPr>
              <w:tabs>
                <w:tab w:val="left" w:pos="379"/>
              </w:tabs>
              <w:spacing w:after="40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заботиться</w:t>
            </w:r>
            <w:proofErr w:type="gram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о своем здоровье</w:t>
            </w:r>
          </w:p>
          <w:p w:rsidR="007D4396" w:rsidRPr="009A4FC3" w:rsidRDefault="007D4396" w:rsidP="000031BA">
            <w:pPr>
              <w:widowControl w:val="0"/>
              <w:numPr>
                <w:ilvl w:val="0"/>
                <w:numId w:val="13"/>
              </w:numPr>
              <w:tabs>
                <w:tab w:val="left" w:pos="379"/>
              </w:tabs>
              <w:spacing w:after="40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вести</w:t>
            </w:r>
            <w:proofErr w:type="gram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себя в ситуациях угрозы личной безопасности</w:t>
            </w:r>
          </w:p>
        </w:tc>
      </w:tr>
      <w:tr w:rsidR="009A4FC3" w:rsidRPr="009A4FC3" w:rsidTr="0002554F">
        <w:trPr>
          <w:trHeight w:hRule="exact" w:val="3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4396" w:rsidRPr="009A4FC3" w:rsidRDefault="007D4396" w:rsidP="007D4396">
            <w:pPr>
              <w:widowControl w:val="0"/>
              <w:spacing w:before="340"/>
              <w:ind w:firstLine="16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Информационная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4396" w:rsidRPr="009A4FC3" w:rsidRDefault="007D4396" w:rsidP="000031BA">
            <w:pPr>
              <w:widowControl w:val="0"/>
              <w:numPr>
                <w:ilvl w:val="0"/>
                <w:numId w:val="14"/>
              </w:numPr>
              <w:tabs>
                <w:tab w:val="left" w:pos="398"/>
              </w:tabs>
              <w:spacing w:after="40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находить</w:t>
            </w:r>
            <w:proofErr w:type="gram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и отбирать необходимую информацию из книг, справочников, энциклопедий и др. печатных текстов</w:t>
            </w:r>
          </w:p>
          <w:p w:rsidR="007D4396" w:rsidRPr="009A4FC3" w:rsidRDefault="007D4396" w:rsidP="000031BA">
            <w:pPr>
              <w:widowControl w:val="0"/>
              <w:numPr>
                <w:ilvl w:val="0"/>
                <w:numId w:val="14"/>
              </w:numPr>
              <w:tabs>
                <w:tab w:val="left" w:pos="398"/>
              </w:tabs>
              <w:spacing w:after="40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ни</w:t>
            </w:r>
            <w:proofErr w:type="gram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тать чертежи, схемы, графики</w:t>
            </w:r>
          </w:p>
          <w:p w:rsidR="007D4396" w:rsidRPr="009A4FC3" w:rsidRDefault="007D4396" w:rsidP="000031BA">
            <w:pPr>
              <w:widowControl w:val="0"/>
              <w:numPr>
                <w:ilvl w:val="0"/>
                <w:numId w:val="14"/>
              </w:numPr>
              <w:tabs>
                <w:tab w:val="left" w:pos="398"/>
              </w:tabs>
              <w:spacing w:after="40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использовать</w:t>
            </w:r>
            <w:proofErr w:type="gram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информацию из СМИ (газеты, </w:t>
            </w:r>
            <w:proofErr w:type="spell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журналы,радио</w:t>
            </w:r>
            <w:proofErr w:type="spell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, телевидение)</w:t>
            </w:r>
          </w:p>
          <w:p w:rsidR="007D4396" w:rsidRPr="009A4FC3" w:rsidRDefault="007D4396" w:rsidP="000031BA">
            <w:pPr>
              <w:widowControl w:val="0"/>
              <w:numPr>
                <w:ilvl w:val="0"/>
                <w:numId w:val="14"/>
              </w:numPr>
              <w:tabs>
                <w:tab w:val="left" w:pos="398"/>
              </w:tabs>
              <w:spacing w:after="40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пользоваться</w:t>
            </w:r>
            <w:proofErr w:type="gram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алфавитным и систематическим каталогом библиотеки</w:t>
            </w:r>
          </w:p>
          <w:p w:rsidR="007D4396" w:rsidRPr="009A4FC3" w:rsidRDefault="007D4396" w:rsidP="000031BA">
            <w:pPr>
              <w:widowControl w:val="0"/>
              <w:numPr>
                <w:ilvl w:val="0"/>
                <w:numId w:val="14"/>
              </w:numPr>
              <w:tabs>
                <w:tab w:val="left" w:pos="398"/>
              </w:tabs>
              <w:spacing w:after="40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анализировать</w:t>
            </w:r>
            <w:proofErr w:type="gram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числовую информацию</w:t>
            </w:r>
          </w:p>
        </w:tc>
      </w:tr>
      <w:tr w:rsidR="009A4FC3" w:rsidRPr="009A4FC3" w:rsidTr="0002554F">
        <w:trPr>
          <w:trHeight w:hRule="exact" w:val="24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4396" w:rsidRPr="009A4FC3" w:rsidRDefault="007D4396" w:rsidP="007D4396">
            <w:pPr>
              <w:widowControl w:val="0"/>
              <w:spacing w:before="320"/>
              <w:ind w:firstLine="160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9A4FC3">
              <w:rPr>
                <w:color w:val="000000" w:themeColor="text1"/>
                <w:lang w:eastAsia="ru-RU"/>
              </w:rPr>
              <w:t>Коммуникативная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4396" w:rsidRPr="009A4FC3" w:rsidRDefault="007D4396" w:rsidP="000031BA">
            <w:pPr>
              <w:widowControl w:val="0"/>
              <w:numPr>
                <w:ilvl w:val="0"/>
                <w:numId w:val="15"/>
              </w:numPr>
              <w:tabs>
                <w:tab w:val="left" w:pos="398"/>
              </w:tabs>
              <w:rPr>
                <w:color w:val="000000" w:themeColor="text1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lang w:eastAsia="ru-RU"/>
              </w:rPr>
              <w:t>работать</w:t>
            </w:r>
            <w:proofErr w:type="gramEnd"/>
            <w:r w:rsidRPr="009A4FC3">
              <w:rPr>
                <w:color w:val="000000" w:themeColor="text1"/>
                <w:lang w:eastAsia="ru-RU"/>
              </w:rPr>
              <w:t xml:space="preserve"> в группе, команде</w:t>
            </w:r>
          </w:p>
          <w:p w:rsidR="007D4396" w:rsidRPr="009A4FC3" w:rsidRDefault="007D4396" w:rsidP="000031BA">
            <w:pPr>
              <w:widowControl w:val="0"/>
              <w:numPr>
                <w:ilvl w:val="0"/>
                <w:numId w:val="15"/>
              </w:numPr>
              <w:tabs>
                <w:tab w:val="left" w:pos="398"/>
              </w:tabs>
              <w:rPr>
                <w:color w:val="000000" w:themeColor="text1"/>
                <w:lang w:eastAsia="ru-RU"/>
              </w:rPr>
            </w:pPr>
            <w:proofErr w:type="spellStart"/>
            <w:proofErr w:type="gramStart"/>
            <w:r w:rsidRPr="009A4FC3">
              <w:rPr>
                <w:color w:val="000000" w:themeColor="text1"/>
                <w:lang w:eastAsia="ru-RU"/>
              </w:rPr>
              <w:t>расп</w:t>
            </w:r>
            <w:proofErr w:type="spellEnd"/>
            <w:proofErr w:type="gramEnd"/>
            <w:r w:rsidRPr="009A4FC3">
              <w:rPr>
                <w:color w:val="000000" w:themeColor="text1"/>
                <w:lang w:eastAsia="ru-RU"/>
              </w:rPr>
              <w:t xml:space="preserve"> о л ожить к себе </w:t>
            </w:r>
            <w:proofErr w:type="spellStart"/>
            <w:r w:rsidRPr="009A4FC3">
              <w:rPr>
                <w:color w:val="000000" w:themeColor="text1"/>
                <w:lang w:eastAsia="ru-RU"/>
              </w:rPr>
              <w:t>други</w:t>
            </w:r>
            <w:proofErr w:type="spellEnd"/>
            <w:r w:rsidRPr="009A4FC3">
              <w:rPr>
                <w:color w:val="000000" w:themeColor="text1"/>
                <w:lang w:eastAsia="ru-RU"/>
              </w:rPr>
              <w:t xml:space="preserve"> х люде й</w:t>
            </w:r>
          </w:p>
          <w:p w:rsidR="007D4396" w:rsidRPr="009A4FC3" w:rsidRDefault="007D4396" w:rsidP="000031BA">
            <w:pPr>
              <w:widowControl w:val="0"/>
              <w:numPr>
                <w:ilvl w:val="0"/>
                <w:numId w:val="15"/>
              </w:numPr>
              <w:tabs>
                <w:tab w:val="left" w:pos="398"/>
              </w:tabs>
              <w:rPr>
                <w:color w:val="000000" w:themeColor="text1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lang w:eastAsia="ru-RU"/>
              </w:rPr>
              <w:t>не</w:t>
            </w:r>
            <w:proofErr w:type="gramEnd"/>
            <w:r w:rsidRPr="009A4FC3">
              <w:rPr>
                <w:color w:val="000000" w:themeColor="text1"/>
                <w:lang w:eastAsia="ru-RU"/>
              </w:rPr>
              <w:t xml:space="preserve"> поддаваться колебаниям своего настроения</w:t>
            </w:r>
          </w:p>
          <w:p w:rsidR="007D4396" w:rsidRPr="009A4FC3" w:rsidRDefault="007D4396" w:rsidP="003A00D4">
            <w:pPr>
              <w:widowControl w:val="0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9A4FC3">
              <w:rPr>
                <w:color w:val="000000" w:themeColor="text1"/>
                <w:lang w:eastAsia="ru-RU"/>
              </w:rPr>
              <w:t xml:space="preserve">— приспосабливаться к новым, непривычным </w:t>
            </w:r>
            <w:r w:rsidR="003A00D4" w:rsidRPr="009A4FC3">
              <w:rPr>
                <w:color w:val="000000" w:themeColor="text1"/>
                <w:lang w:eastAsia="ru-RU"/>
              </w:rPr>
              <w:t xml:space="preserve">требованиям </w:t>
            </w:r>
          </w:p>
          <w:p w:rsidR="007D4396" w:rsidRPr="009A4FC3" w:rsidRDefault="007D4396" w:rsidP="007D4396">
            <w:pPr>
              <w:widowControl w:val="0"/>
              <w:spacing w:line="218" w:lineRule="auto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9A4FC3">
              <w:rPr>
                <w:color w:val="000000" w:themeColor="text1"/>
                <w:lang w:eastAsia="ru-RU"/>
              </w:rPr>
              <w:t>- организовать работу группы</w:t>
            </w:r>
          </w:p>
        </w:tc>
      </w:tr>
      <w:tr w:rsidR="009A4FC3" w:rsidRPr="009A4FC3" w:rsidTr="0002554F">
        <w:trPr>
          <w:trHeight w:hRule="exact" w:val="24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4396" w:rsidRPr="009A4FC3" w:rsidRDefault="007D4396" w:rsidP="003A00D4">
            <w:pPr>
              <w:widowControl w:val="0"/>
              <w:spacing w:before="340"/>
              <w:ind w:firstLine="16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Владение</w:t>
            </w:r>
            <w:r w:rsidR="003A00D4"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иностранным</w:t>
            </w:r>
          </w:p>
          <w:p w:rsidR="007D4396" w:rsidRPr="009A4FC3" w:rsidRDefault="007D4396" w:rsidP="007D4396">
            <w:pPr>
              <w:widowControl w:val="0"/>
              <w:ind w:firstLine="16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«</w:t>
            </w: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языками</w:t>
            </w:r>
            <w:proofErr w:type="gramEnd"/>
            <w:r w:rsidR="003A00D4" w:rsidRPr="009A4FC3">
              <w:rPr>
                <w:color w:val="000000" w:themeColor="text1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4396" w:rsidRPr="009A4FC3" w:rsidRDefault="007D4396" w:rsidP="000031BA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pacing w:after="40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перевести</w:t>
            </w:r>
            <w:proofErr w:type="gram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со словарем аутентичный текст</w:t>
            </w:r>
          </w:p>
          <w:p w:rsidR="007D4396" w:rsidRPr="009A4FC3" w:rsidRDefault="007D4396" w:rsidP="000031BA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pacing w:after="40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рассказать</w:t>
            </w:r>
            <w:proofErr w:type="gram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о себе, своих друзьях, своем городе</w:t>
            </w:r>
          </w:p>
          <w:p w:rsidR="007D4396" w:rsidRPr="009A4FC3" w:rsidRDefault="007D4396" w:rsidP="000031BA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pacing w:after="40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понимать</w:t>
            </w:r>
            <w:proofErr w:type="gram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тексты инструкций на упаковках различных товаров, приборов бытовой техники</w:t>
            </w:r>
          </w:p>
          <w:p w:rsidR="007D4396" w:rsidRPr="009A4FC3" w:rsidRDefault="007D4396" w:rsidP="000031BA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pacing w:after="40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общаться</w:t>
            </w:r>
            <w:proofErr w:type="gram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с зарубежными друзьями и знакомыми на различные бытовые темы</w:t>
            </w:r>
          </w:p>
        </w:tc>
      </w:tr>
      <w:tr w:rsidR="009A4FC3" w:rsidRPr="009A4FC3" w:rsidTr="0002554F">
        <w:trPr>
          <w:trHeight w:hRule="exact" w:val="27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4396" w:rsidRPr="009A4FC3" w:rsidRDefault="007D4396" w:rsidP="007D4396">
            <w:pPr>
              <w:widowControl w:val="0"/>
              <w:spacing w:before="340"/>
              <w:ind w:left="160" w:firstLine="2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Грамотность при решении бытовых проблем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4396" w:rsidRPr="009A4FC3" w:rsidRDefault="007D4396" w:rsidP="000031BA">
            <w:pPr>
              <w:widowControl w:val="0"/>
              <w:numPr>
                <w:ilvl w:val="0"/>
                <w:numId w:val="17"/>
              </w:numPr>
              <w:tabs>
                <w:tab w:val="left" w:pos="398"/>
              </w:tabs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выбирать</w:t>
            </w:r>
            <w:proofErr w:type="gram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продукты, товары и услуги (в магазинах, в разных сервисных службах)</w:t>
            </w:r>
          </w:p>
          <w:p w:rsidR="007D4396" w:rsidRPr="009A4FC3" w:rsidRDefault="007D4396" w:rsidP="000031BA">
            <w:pPr>
              <w:widowControl w:val="0"/>
              <w:numPr>
                <w:ilvl w:val="0"/>
                <w:numId w:val="17"/>
              </w:numPr>
              <w:tabs>
                <w:tab w:val="left" w:pos="398"/>
              </w:tabs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планировать</w:t>
            </w:r>
            <w:proofErr w:type="gram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денежные расходы, исходя из бюджета семьи</w:t>
            </w:r>
          </w:p>
          <w:p w:rsidR="007D4396" w:rsidRPr="009A4FC3" w:rsidRDefault="007D4396" w:rsidP="000031BA">
            <w:pPr>
              <w:widowControl w:val="0"/>
              <w:numPr>
                <w:ilvl w:val="0"/>
                <w:numId w:val="17"/>
              </w:numPr>
              <w:tabs>
                <w:tab w:val="left" w:pos="398"/>
              </w:tabs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использовать</w:t>
            </w:r>
            <w:proofErr w:type="gram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различные технические бытовые устройства, пользуясь инструкциями</w:t>
            </w:r>
          </w:p>
          <w:p w:rsidR="007D4396" w:rsidRPr="009A4FC3" w:rsidRDefault="007D4396" w:rsidP="000031BA">
            <w:pPr>
              <w:widowControl w:val="0"/>
              <w:numPr>
                <w:ilvl w:val="0"/>
                <w:numId w:val="17"/>
              </w:numPr>
              <w:tabs>
                <w:tab w:val="left" w:pos="398"/>
              </w:tabs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ориентироваться</w:t>
            </w:r>
            <w:proofErr w:type="gram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в незнакомом городе, пользуясь справочником, картой</w:t>
            </w:r>
          </w:p>
        </w:tc>
      </w:tr>
      <w:tr w:rsidR="007D4396" w:rsidRPr="009A4FC3" w:rsidTr="0002554F">
        <w:trPr>
          <w:trHeight w:hRule="exact" w:val="15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4396" w:rsidRPr="009A4FC3" w:rsidRDefault="007D4396" w:rsidP="007D4396">
            <w:pPr>
              <w:widowControl w:val="0"/>
              <w:ind w:left="160" w:firstLine="2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Правовая и общественно</w:t>
            </w:r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softHyphen/>
            </w:r>
          </w:p>
          <w:p w:rsidR="007D4396" w:rsidRPr="009A4FC3" w:rsidRDefault="007D4396" w:rsidP="007D4396">
            <w:pPr>
              <w:widowControl w:val="0"/>
              <w:ind w:firstLine="16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политическая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6" w:rsidRPr="009A4FC3" w:rsidRDefault="007D4396" w:rsidP="000031BA">
            <w:pPr>
              <w:widowControl w:val="0"/>
              <w:numPr>
                <w:ilvl w:val="0"/>
                <w:numId w:val="18"/>
              </w:numPr>
              <w:tabs>
                <w:tab w:val="left" w:pos="379"/>
              </w:tabs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отстаивать</w:t>
            </w:r>
            <w:proofErr w:type="gram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свои права и интересы</w:t>
            </w:r>
          </w:p>
          <w:p w:rsidR="007D4396" w:rsidRPr="009A4FC3" w:rsidRDefault="007D4396" w:rsidP="000031BA">
            <w:pPr>
              <w:widowControl w:val="0"/>
              <w:numPr>
                <w:ilvl w:val="0"/>
                <w:numId w:val="18"/>
              </w:numPr>
              <w:tabs>
                <w:tab w:val="left" w:pos="379"/>
              </w:tabs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сравнивать</w:t>
            </w:r>
            <w:proofErr w:type="gram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гражданское общество и правовое общество</w:t>
            </w:r>
          </w:p>
          <w:p w:rsidR="007D4396" w:rsidRPr="009A4FC3" w:rsidRDefault="007D4396" w:rsidP="000031BA">
            <w:pPr>
              <w:widowControl w:val="0"/>
              <w:numPr>
                <w:ilvl w:val="0"/>
                <w:numId w:val="18"/>
              </w:numPr>
              <w:tabs>
                <w:tab w:val="left" w:pos="379"/>
              </w:tabs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>объяснять</w:t>
            </w:r>
            <w:proofErr w:type="gramEnd"/>
            <w:r w:rsidRPr="009A4FC3">
              <w:rPr>
                <w:color w:val="000000" w:themeColor="text1"/>
                <w:sz w:val="22"/>
                <w:szCs w:val="22"/>
                <w:lang w:eastAsia="ru-RU"/>
              </w:rPr>
              <w:t xml:space="preserve"> основные принципы правового государства.</w:t>
            </w:r>
          </w:p>
        </w:tc>
      </w:tr>
    </w:tbl>
    <w:p w:rsidR="007D4396" w:rsidRPr="009A4FC3" w:rsidRDefault="007D4396" w:rsidP="007D4396">
      <w:pPr>
        <w:widowControl w:val="0"/>
        <w:spacing w:line="1" w:lineRule="exact"/>
        <w:rPr>
          <w:rFonts w:ascii="Courier New" w:hAnsi="Courier New" w:cs="Courier New"/>
          <w:color w:val="000000" w:themeColor="text1"/>
          <w:lang w:eastAsia="ru-RU"/>
        </w:rPr>
      </w:pPr>
    </w:p>
    <w:p w:rsidR="007D4396" w:rsidRPr="009A4FC3" w:rsidRDefault="007D4396" w:rsidP="007D4396">
      <w:pPr>
        <w:widowControl w:val="0"/>
        <w:spacing w:line="1" w:lineRule="exact"/>
        <w:rPr>
          <w:rFonts w:ascii="Courier New" w:hAnsi="Courier New" w:cs="Courier New"/>
          <w:color w:val="000000" w:themeColor="text1"/>
          <w:lang w:eastAsia="ru-RU"/>
        </w:rPr>
      </w:pPr>
    </w:p>
    <w:p w:rsidR="007D4396" w:rsidRPr="009A4FC3" w:rsidRDefault="007D4396" w:rsidP="007D4396">
      <w:pPr>
        <w:widowControl w:val="0"/>
        <w:spacing w:after="499" w:line="1" w:lineRule="exact"/>
        <w:rPr>
          <w:rFonts w:ascii="Courier New" w:hAnsi="Courier New" w:cs="Courier New"/>
          <w:color w:val="000000" w:themeColor="text1"/>
          <w:lang w:eastAsia="ru-RU"/>
        </w:rPr>
      </w:pPr>
    </w:p>
    <w:p w:rsidR="007D4396" w:rsidRPr="009A4FC3" w:rsidRDefault="007D4396" w:rsidP="000031BA">
      <w:pPr>
        <w:widowControl w:val="0"/>
        <w:numPr>
          <w:ilvl w:val="1"/>
          <w:numId w:val="9"/>
        </w:numPr>
        <w:tabs>
          <w:tab w:val="left" w:pos="1295"/>
        </w:tabs>
        <w:spacing w:after="220"/>
        <w:rPr>
          <w:color w:val="000000" w:themeColor="text1"/>
          <w:sz w:val="28"/>
          <w:szCs w:val="28"/>
          <w:lang w:eastAsia="ru-RU"/>
        </w:rPr>
      </w:pPr>
      <w:r w:rsidRPr="009A4FC3">
        <w:rPr>
          <w:color w:val="000000" w:themeColor="text1"/>
          <w:sz w:val="28"/>
          <w:szCs w:val="28"/>
          <w:lang w:eastAsia="ru-RU"/>
        </w:rPr>
        <w:t>Факторы, определяющие функциональную грамотность выпускника Школы:</w:t>
      </w:r>
    </w:p>
    <w:p w:rsidR="007D4396" w:rsidRPr="009A4FC3" w:rsidRDefault="007D4396" w:rsidP="000031BA">
      <w:pPr>
        <w:widowControl w:val="0"/>
        <w:numPr>
          <w:ilvl w:val="0"/>
          <w:numId w:val="19"/>
        </w:numPr>
        <w:tabs>
          <w:tab w:val="left" w:pos="979"/>
        </w:tabs>
        <w:spacing w:after="40"/>
        <w:rPr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умение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самостоятельно решать конкретные жизненные проблемы в различных сферах (бытовой, коммуникативной, правовой);</w:t>
      </w:r>
    </w:p>
    <w:p w:rsidR="007D4396" w:rsidRPr="009A4FC3" w:rsidRDefault="007D4396" w:rsidP="000031BA">
      <w:pPr>
        <w:widowControl w:val="0"/>
        <w:numPr>
          <w:ilvl w:val="0"/>
          <w:numId w:val="19"/>
        </w:numPr>
        <w:tabs>
          <w:tab w:val="left" w:pos="1599"/>
        </w:tabs>
        <w:spacing w:after="40"/>
        <w:rPr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компьютерные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и информационные умения;</w:t>
      </w:r>
    </w:p>
    <w:p w:rsidR="007D4396" w:rsidRPr="009A4FC3" w:rsidRDefault="007D4396" w:rsidP="000031BA">
      <w:pPr>
        <w:widowControl w:val="0"/>
        <w:numPr>
          <w:ilvl w:val="0"/>
          <w:numId w:val="19"/>
        </w:numPr>
        <w:tabs>
          <w:tab w:val="left" w:pos="1599"/>
        </w:tabs>
        <w:spacing w:after="120"/>
        <w:rPr>
          <w:color w:val="000000" w:themeColor="text1"/>
          <w:sz w:val="28"/>
          <w:szCs w:val="28"/>
          <w:lang w:eastAsia="ru-RU"/>
        </w:rPr>
      </w:pPr>
      <w:proofErr w:type="gramStart"/>
      <w:r w:rsidRPr="009A4FC3">
        <w:rPr>
          <w:color w:val="000000" w:themeColor="text1"/>
          <w:sz w:val="28"/>
          <w:szCs w:val="28"/>
          <w:lang w:eastAsia="ru-RU"/>
        </w:rPr>
        <w:t>коммуникативные</w:t>
      </w:r>
      <w:proofErr w:type="gramEnd"/>
      <w:r w:rsidRPr="009A4FC3">
        <w:rPr>
          <w:color w:val="000000" w:themeColor="text1"/>
          <w:sz w:val="28"/>
          <w:szCs w:val="28"/>
          <w:lang w:eastAsia="ru-RU"/>
        </w:rPr>
        <w:t xml:space="preserve"> умения.</w:t>
      </w:r>
    </w:p>
    <w:p w:rsidR="00AD538F" w:rsidRPr="003A00D4" w:rsidRDefault="00AD538F" w:rsidP="00C67CDE">
      <w:pPr>
        <w:ind w:right="-359"/>
        <w:jc w:val="center"/>
        <w:rPr>
          <w:b/>
          <w:sz w:val="28"/>
          <w:szCs w:val="28"/>
        </w:rPr>
      </w:pPr>
    </w:p>
    <w:sectPr w:rsidR="00AD538F" w:rsidRPr="003A00D4" w:rsidSect="0002554F">
      <w:footerReference w:type="default" r:id="rId8"/>
      <w:pgSz w:w="11906" w:h="16838"/>
      <w:pgMar w:top="851" w:right="1700" w:bottom="993" w:left="1134" w:header="0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A2" w:rsidRDefault="008924A2">
      <w:r>
        <w:separator/>
      </w:r>
    </w:p>
  </w:endnote>
  <w:endnote w:type="continuationSeparator" w:id="0">
    <w:p w:rsidR="008924A2" w:rsidRDefault="0089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CDE" w:rsidRDefault="00C67CDE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67CDE" w:rsidRDefault="00C67CDE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9A4FC3">
                            <w:rPr>
                              <w:rStyle w:val="a3"/>
                              <w:noProof/>
                            </w:rPr>
                            <w:t>9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margin-left:-45.15pt;margin-top:.05pt;width:6.05pt;height:13.8pt;z-index:1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C67CDE" w:rsidRDefault="00C67CDE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9A4FC3">
                      <w:rPr>
                        <w:rStyle w:val="a3"/>
                        <w:noProof/>
                      </w:rPr>
                      <w:t>9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A2" w:rsidRDefault="008924A2">
      <w:r>
        <w:separator/>
      </w:r>
    </w:p>
  </w:footnote>
  <w:footnote w:type="continuationSeparator" w:id="0">
    <w:p w:rsidR="008924A2" w:rsidRDefault="0089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49494B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A2A2A3"/>
        <w:spacing w:val="0"/>
        <w:w w:val="100"/>
        <w:position w:val="0"/>
        <w:sz w:val="3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A2A2A3"/>
        <w:spacing w:val="0"/>
        <w:w w:val="100"/>
        <w:position w:val="0"/>
        <w:sz w:val="3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A2A2A3"/>
        <w:spacing w:val="0"/>
        <w:w w:val="100"/>
        <w:position w:val="0"/>
        <w:sz w:val="3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A2A2A3"/>
        <w:spacing w:val="0"/>
        <w:w w:val="100"/>
        <w:position w:val="0"/>
        <w:sz w:val="3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A2A2A3"/>
        <w:spacing w:val="0"/>
        <w:w w:val="100"/>
        <w:position w:val="0"/>
        <w:sz w:val="3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A2A2A3"/>
        <w:spacing w:val="0"/>
        <w:w w:val="100"/>
        <w:position w:val="0"/>
        <w:sz w:val="3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A2A2A3"/>
        <w:spacing w:val="0"/>
        <w:w w:val="100"/>
        <w:position w:val="0"/>
        <w:sz w:val="3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A2A2A3"/>
        <w:spacing w:val="0"/>
        <w:w w:val="100"/>
        <w:position w:val="0"/>
        <w:sz w:val="3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A2A2A3"/>
        <w:spacing w:val="0"/>
        <w:w w:val="100"/>
        <w:position w:val="0"/>
        <w:sz w:val="3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</w:abstractNum>
  <w:abstractNum w:abstractNumId="6">
    <w:nsid w:val="0000000D"/>
    <w:multiLevelType w:val="multilevel"/>
    <w:tmpl w:val="0000000C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49494B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46366"/>
        <w:spacing w:val="0"/>
        <w:w w:val="100"/>
        <w:position w:val="0"/>
        <w:sz w:val="32"/>
        <w:szCs w:val="3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2D2D2F"/>
        <w:spacing w:val="0"/>
        <w:w w:val="100"/>
        <w:position w:val="0"/>
        <w:sz w:val="3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2D2D2F"/>
        <w:spacing w:val="0"/>
        <w:w w:val="100"/>
        <w:position w:val="0"/>
        <w:sz w:val="3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2D2D2F"/>
        <w:spacing w:val="0"/>
        <w:w w:val="100"/>
        <w:position w:val="0"/>
        <w:sz w:val="3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2D2D2F"/>
        <w:spacing w:val="0"/>
        <w:w w:val="100"/>
        <w:position w:val="0"/>
        <w:sz w:val="3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2D2D2F"/>
        <w:spacing w:val="0"/>
        <w:w w:val="100"/>
        <w:position w:val="0"/>
        <w:sz w:val="3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2D2D2F"/>
        <w:spacing w:val="0"/>
        <w:w w:val="100"/>
        <w:position w:val="0"/>
        <w:sz w:val="3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2D2D2F"/>
        <w:spacing w:val="0"/>
        <w:w w:val="100"/>
        <w:position w:val="0"/>
        <w:sz w:val="3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2D2D2F"/>
        <w:spacing w:val="0"/>
        <w:w w:val="100"/>
        <w:position w:val="0"/>
        <w:sz w:val="3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2D2D2F"/>
        <w:spacing w:val="0"/>
        <w:w w:val="100"/>
        <w:position w:val="0"/>
        <w:sz w:val="3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A2A2A3"/>
        <w:spacing w:val="0"/>
        <w:w w:val="100"/>
        <w:position w:val="0"/>
        <w:sz w:val="3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A2A2A3"/>
        <w:spacing w:val="0"/>
        <w:w w:val="100"/>
        <w:position w:val="0"/>
        <w:sz w:val="3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A2A2A3"/>
        <w:spacing w:val="0"/>
        <w:w w:val="100"/>
        <w:position w:val="0"/>
        <w:sz w:val="3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A2A2A3"/>
        <w:spacing w:val="0"/>
        <w:w w:val="100"/>
        <w:position w:val="0"/>
        <w:sz w:val="3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A2A2A3"/>
        <w:spacing w:val="0"/>
        <w:w w:val="100"/>
        <w:position w:val="0"/>
        <w:sz w:val="3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A2A2A3"/>
        <w:spacing w:val="0"/>
        <w:w w:val="100"/>
        <w:position w:val="0"/>
        <w:sz w:val="3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A2A2A3"/>
        <w:spacing w:val="0"/>
        <w:w w:val="100"/>
        <w:position w:val="0"/>
        <w:sz w:val="3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A2A2A3"/>
        <w:spacing w:val="0"/>
        <w:w w:val="100"/>
        <w:position w:val="0"/>
        <w:sz w:val="3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A2A2A3"/>
        <w:spacing w:val="0"/>
        <w:w w:val="100"/>
        <w:position w:val="0"/>
        <w:sz w:val="3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46366"/>
        <w:spacing w:val="0"/>
        <w:w w:val="100"/>
        <w:position w:val="0"/>
        <w:sz w:val="3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7A7A7B"/>
        <w:spacing w:val="0"/>
        <w:w w:val="100"/>
        <w:position w:val="0"/>
        <w:sz w:val="3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7A7A7B"/>
        <w:spacing w:val="0"/>
        <w:w w:val="100"/>
        <w:position w:val="0"/>
        <w:sz w:val="3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7A7A7B"/>
        <w:spacing w:val="0"/>
        <w:w w:val="100"/>
        <w:position w:val="0"/>
        <w:sz w:val="3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7A7A7B"/>
        <w:spacing w:val="0"/>
        <w:w w:val="100"/>
        <w:position w:val="0"/>
        <w:sz w:val="3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7A7A7B"/>
        <w:spacing w:val="0"/>
        <w:w w:val="100"/>
        <w:position w:val="0"/>
        <w:sz w:val="3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7A7A7B"/>
        <w:spacing w:val="0"/>
        <w:w w:val="100"/>
        <w:position w:val="0"/>
        <w:sz w:val="3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7A7A7B"/>
        <w:spacing w:val="0"/>
        <w:w w:val="100"/>
        <w:position w:val="0"/>
        <w:sz w:val="3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7A7A7B"/>
        <w:spacing w:val="0"/>
        <w:w w:val="100"/>
        <w:position w:val="0"/>
        <w:sz w:val="3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7A7A7B"/>
        <w:spacing w:val="0"/>
        <w:w w:val="100"/>
        <w:position w:val="0"/>
        <w:sz w:val="3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2D2D2F"/>
        <w:spacing w:val="0"/>
        <w:w w:val="100"/>
        <w:position w:val="0"/>
        <w:sz w:val="3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2D2D2F"/>
        <w:spacing w:val="0"/>
        <w:w w:val="100"/>
        <w:position w:val="0"/>
        <w:sz w:val="3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2D2D2F"/>
        <w:spacing w:val="0"/>
        <w:w w:val="100"/>
        <w:position w:val="0"/>
        <w:sz w:val="3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2D2D2F"/>
        <w:spacing w:val="0"/>
        <w:w w:val="100"/>
        <w:position w:val="0"/>
        <w:sz w:val="3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2D2D2F"/>
        <w:spacing w:val="0"/>
        <w:w w:val="100"/>
        <w:position w:val="0"/>
        <w:sz w:val="3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2D2D2F"/>
        <w:spacing w:val="0"/>
        <w:w w:val="100"/>
        <w:position w:val="0"/>
        <w:sz w:val="3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2D2D2F"/>
        <w:spacing w:val="0"/>
        <w:w w:val="100"/>
        <w:position w:val="0"/>
        <w:sz w:val="3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2D2D2F"/>
        <w:spacing w:val="0"/>
        <w:w w:val="100"/>
        <w:position w:val="0"/>
        <w:sz w:val="3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2D2D2F"/>
        <w:spacing w:val="0"/>
        <w:w w:val="100"/>
        <w:position w:val="0"/>
        <w:sz w:val="32"/>
        <w:u w:val="none"/>
      </w:rPr>
    </w:lvl>
  </w:abstractNum>
  <w:abstractNum w:abstractNumId="17">
    <w:nsid w:val="00002CD6"/>
    <w:multiLevelType w:val="hybridMultilevel"/>
    <w:tmpl w:val="2FBC8B30"/>
    <w:lvl w:ilvl="0" w:tplc="1ADE0A44">
      <w:start w:val="1"/>
      <w:numFmt w:val="bullet"/>
      <w:lvlText w:val="-"/>
      <w:lvlJc w:val="left"/>
    </w:lvl>
    <w:lvl w:ilvl="1" w:tplc="376440F4">
      <w:start w:val="1"/>
      <w:numFmt w:val="bullet"/>
      <w:lvlText w:val="-"/>
      <w:lvlJc w:val="left"/>
    </w:lvl>
    <w:lvl w:ilvl="2" w:tplc="61ECFAFA">
      <w:numFmt w:val="decimal"/>
      <w:lvlText w:val=""/>
      <w:lvlJc w:val="left"/>
    </w:lvl>
    <w:lvl w:ilvl="3" w:tplc="EE0A7FB2">
      <w:numFmt w:val="decimal"/>
      <w:lvlText w:val=""/>
      <w:lvlJc w:val="left"/>
    </w:lvl>
    <w:lvl w:ilvl="4" w:tplc="2D86EC6E">
      <w:numFmt w:val="decimal"/>
      <w:lvlText w:val=""/>
      <w:lvlJc w:val="left"/>
    </w:lvl>
    <w:lvl w:ilvl="5" w:tplc="D890CD62">
      <w:numFmt w:val="decimal"/>
      <w:lvlText w:val=""/>
      <w:lvlJc w:val="left"/>
    </w:lvl>
    <w:lvl w:ilvl="6" w:tplc="CF603188">
      <w:numFmt w:val="decimal"/>
      <w:lvlText w:val=""/>
      <w:lvlJc w:val="left"/>
    </w:lvl>
    <w:lvl w:ilvl="7" w:tplc="9FDEAC2A">
      <w:numFmt w:val="decimal"/>
      <w:lvlText w:val=""/>
      <w:lvlJc w:val="left"/>
    </w:lvl>
    <w:lvl w:ilvl="8" w:tplc="71B46CBA">
      <w:numFmt w:val="decimal"/>
      <w:lvlText w:val=""/>
      <w:lvlJc w:val="left"/>
    </w:lvl>
  </w:abstractNum>
  <w:abstractNum w:abstractNumId="18">
    <w:nsid w:val="11E06D52"/>
    <w:multiLevelType w:val="multilevel"/>
    <w:tmpl w:val="4926CC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49494B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49494B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49494B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49494B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49494B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49494B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49494B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49494B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49494B"/>
      </w:rPr>
    </w:lvl>
  </w:abstractNum>
  <w:abstractNum w:abstractNumId="19">
    <w:nsid w:val="2C8B1E0C"/>
    <w:multiLevelType w:val="hybridMultilevel"/>
    <w:tmpl w:val="39E0BFD2"/>
    <w:lvl w:ilvl="0" w:tplc="AA54E69A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E2"/>
    <w:rsid w:val="000031BA"/>
    <w:rsid w:val="0000709F"/>
    <w:rsid w:val="00012C67"/>
    <w:rsid w:val="0002554F"/>
    <w:rsid w:val="0004600C"/>
    <w:rsid w:val="001A40E2"/>
    <w:rsid w:val="00284447"/>
    <w:rsid w:val="002D4514"/>
    <w:rsid w:val="002D5CC5"/>
    <w:rsid w:val="002F636A"/>
    <w:rsid w:val="00387E26"/>
    <w:rsid w:val="003A00D4"/>
    <w:rsid w:val="003D27CE"/>
    <w:rsid w:val="0045513E"/>
    <w:rsid w:val="00513A6E"/>
    <w:rsid w:val="005C456B"/>
    <w:rsid w:val="00643D35"/>
    <w:rsid w:val="006D5888"/>
    <w:rsid w:val="006E5403"/>
    <w:rsid w:val="007D4396"/>
    <w:rsid w:val="00811ADC"/>
    <w:rsid w:val="008924A2"/>
    <w:rsid w:val="008D620C"/>
    <w:rsid w:val="00900C03"/>
    <w:rsid w:val="00955132"/>
    <w:rsid w:val="009A1442"/>
    <w:rsid w:val="009A4FC3"/>
    <w:rsid w:val="009A6DC1"/>
    <w:rsid w:val="009C0A63"/>
    <w:rsid w:val="00A171DB"/>
    <w:rsid w:val="00A22CC6"/>
    <w:rsid w:val="00AD538F"/>
    <w:rsid w:val="00B5272B"/>
    <w:rsid w:val="00B81DF8"/>
    <w:rsid w:val="00BB1B1F"/>
    <w:rsid w:val="00C15EB2"/>
    <w:rsid w:val="00C67CDE"/>
    <w:rsid w:val="00F131CC"/>
    <w:rsid w:val="00F545DF"/>
    <w:rsid w:val="00FA5576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DF5CD-8BBC-4DC6-94A8-EA9E47BA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1CC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sz w:val="20"/>
      <w:szCs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0"/>
      <w:szCs w:val="20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  <w:szCs w:val="2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 w:val="0"/>
    </w:rPr>
  </w:style>
  <w:style w:type="character" w:customStyle="1" w:styleId="WW8Num7z0">
    <w:name w:val="WW8Num7z0"/>
    <w:qFormat/>
    <w:rPr>
      <w:rFonts w:ascii="Symbol" w:hAnsi="Symbol" w:cs="Symbol"/>
      <w:sz w:val="20"/>
      <w:szCs w:val="2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  <w:sz w:val="20"/>
      <w:szCs w:val="20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  <w:szCs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sz w:val="20"/>
      <w:szCs w:val="2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  <w:sz w:val="20"/>
      <w:szCs w:val="2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  <w:color w:val="000000"/>
      <w:sz w:val="20"/>
      <w:szCs w:val="20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  <w:sz w:val="20"/>
      <w:szCs w:val="20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eastAsia="Times New Roman" w:hAnsi="Symbol" w:cs="Aria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  <w:sz w:val="20"/>
      <w:szCs w:val="2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  <w:sz w:val="20"/>
      <w:szCs w:val="20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  <w:color w:val="000000"/>
      <w:sz w:val="20"/>
      <w:szCs w:val="20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  <w:sz w:val="20"/>
      <w:szCs w:val="20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b/>
      <w:sz w:val="28"/>
      <w:szCs w:val="28"/>
    </w:rPr>
  </w:style>
  <w:style w:type="character" w:customStyle="1" w:styleId="WW8Num22z1">
    <w:name w:val="WW8Num22z1"/>
    <w:qFormat/>
    <w:rPr>
      <w:b w:val="0"/>
      <w:bCs/>
      <w:sz w:val="28"/>
      <w:szCs w:val="28"/>
    </w:rPr>
  </w:style>
  <w:style w:type="character" w:customStyle="1" w:styleId="WW8Num22z2">
    <w:name w:val="WW8Num22z2"/>
    <w:qFormat/>
  </w:style>
  <w:style w:type="character" w:customStyle="1" w:styleId="WW8Num23z0">
    <w:name w:val="WW8Num23z0"/>
    <w:qFormat/>
    <w:rPr>
      <w:rFonts w:ascii="Symbol" w:hAnsi="Symbol" w:cs="Symbol"/>
      <w:sz w:val="20"/>
      <w:szCs w:val="20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  <w:sz w:val="20"/>
      <w:szCs w:val="20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  <w:sz w:val="20"/>
      <w:szCs w:val="2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  <w:sz w:val="20"/>
      <w:szCs w:val="20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  <w:sz w:val="20"/>
      <w:szCs w:val="20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styleId="a3">
    <w:name w:val="page number"/>
    <w:basedOn w:val="a0"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1">
    <w:name w:val="H1"/>
    <w:basedOn w:val="a"/>
    <w:next w:val="a"/>
    <w:qFormat/>
    <w:pPr>
      <w:keepNext/>
      <w:spacing w:before="100" w:after="100"/>
      <w:outlineLvl w:val="1"/>
    </w:pPr>
    <w:rPr>
      <w:b/>
      <w:bCs/>
      <w:kern w:val="2"/>
      <w:sz w:val="48"/>
      <w:szCs w:val="48"/>
    </w:rPr>
  </w:style>
  <w:style w:type="paragraph" w:styleId="a9">
    <w:name w:val="Normal (Web)"/>
    <w:basedOn w:val="a"/>
    <w:qFormat/>
    <w:pPr>
      <w:spacing w:before="280" w:after="280"/>
    </w:pPr>
  </w:style>
  <w:style w:type="paragraph" w:customStyle="1" w:styleId="1">
    <w:name w:val="1"/>
    <w:basedOn w:val="a"/>
    <w:qFormat/>
    <w:pPr>
      <w:spacing w:before="280" w:after="280"/>
    </w:pPr>
  </w:style>
  <w:style w:type="paragraph" w:customStyle="1" w:styleId="Normal1">
    <w:name w:val="Normal1"/>
    <w:qFormat/>
    <w:rPr>
      <w:rFonts w:eastAsia="Times New Roman" w:cs="Times New Roman"/>
      <w:szCs w:val="20"/>
      <w:lang w:val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character" w:styleId="ad">
    <w:name w:val="Hyperlink"/>
    <w:basedOn w:val="a0"/>
    <w:uiPriority w:val="99"/>
    <w:unhideWhenUsed/>
    <w:rsid w:val="00012C6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1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38E5-203F-418F-B4BB-166D93EF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Пользователь Windows</cp:lastModifiedBy>
  <cp:revision>5</cp:revision>
  <cp:lastPrinted>2022-02-08T08:36:00Z</cp:lastPrinted>
  <dcterms:created xsi:type="dcterms:W3CDTF">2022-02-06T07:56:00Z</dcterms:created>
  <dcterms:modified xsi:type="dcterms:W3CDTF">2022-02-08T08:56:00Z</dcterms:modified>
  <dc:language>en-US</dc:language>
</cp:coreProperties>
</file>